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4B5C5" w14:textId="77777777" w:rsidR="002352C6" w:rsidRPr="00740A03" w:rsidRDefault="002352C6" w:rsidP="002352C6">
      <w:pPr>
        <w:jc w:val="center"/>
        <w:rPr>
          <w:rFonts w:cs="Arial"/>
          <w:b/>
          <w:color w:val="FFFFFF"/>
          <w:sz w:val="40"/>
          <w:szCs w:val="40"/>
        </w:rPr>
      </w:pPr>
      <w:r w:rsidRPr="00740A03">
        <w:rPr>
          <w:rFonts w:cs="Arial"/>
          <w:b/>
          <w:color w:val="FFFFFF"/>
          <w:sz w:val="40"/>
          <w:szCs w:val="40"/>
        </w:rPr>
        <w:t>AWT-Seminar:</w:t>
      </w:r>
    </w:p>
    <w:p w14:paraId="3BAE31DD" w14:textId="77777777" w:rsidR="002352C6" w:rsidRPr="00740A03" w:rsidRDefault="002352C6" w:rsidP="002352C6">
      <w:pPr>
        <w:pStyle w:val="berschrift1"/>
      </w:pPr>
    </w:p>
    <w:p w14:paraId="5327270E" w14:textId="1DBA3AE6" w:rsidR="002352C6" w:rsidRPr="002352C6" w:rsidRDefault="002352C6" w:rsidP="002352C6">
      <w:pPr>
        <w:pStyle w:val="berschrift1"/>
        <w:rPr>
          <w:szCs w:val="56"/>
        </w:rPr>
      </w:pPr>
      <w:r w:rsidRPr="00740A03">
        <w:rPr>
          <w:szCs w:val="56"/>
        </w:rPr>
        <w:t>Veranstaltungen vor Ort organisieren und durchführen</w:t>
      </w:r>
    </w:p>
    <w:p w14:paraId="69EE274A" w14:textId="77777777" w:rsidR="002352C6" w:rsidRDefault="002352C6" w:rsidP="002352C6">
      <w:pPr>
        <w:pStyle w:val="21Subheadline"/>
      </w:pPr>
      <w:r>
        <w:t>Stefan Lux</w:t>
      </w:r>
    </w:p>
    <w:p w14:paraId="71EAA094" w14:textId="2EB87E53" w:rsidR="002352C6" w:rsidRDefault="002352C6" w:rsidP="002352C6">
      <w:pPr>
        <w:pStyle w:val="21Subheadline"/>
      </w:pPr>
      <w:r>
        <w:t>Nancy Widmann</w:t>
      </w:r>
      <w:r w:rsidRPr="00740A03">
        <w:br/>
      </w:r>
    </w:p>
    <w:p w14:paraId="76D312E9" w14:textId="77777777" w:rsidR="002352C6" w:rsidRDefault="002352C6">
      <w:pPr>
        <w:spacing w:line="240" w:lineRule="auto"/>
        <w:rPr>
          <w:rFonts w:ascii="PT Sans" w:hAnsi="PT Sans"/>
          <w:color w:val="D5072D" w:themeColor="text2"/>
          <w:sz w:val="24"/>
        </w:rPr>
      </w:pPr>
      <w:r>
        <w:br w:type="page"/>
      </w:r>
    </w:p>
    <w:p w14:paraId="7EAB37A3" w14:textId="77777777" w:rsidR="002352C6" w:rsidRPr="006135A6" w:rsidRDefault="002352C6" w:rsidP="002352C6">
      <w:pPr>
        <w:pStyle w:val="berschrift1"/>
      </w:pPr>
      <w:r w:rsidRPr="006135A6">
        <w:t>Rund um Veranstaltungen</w:t>
      </w:r>
    </w:p>
    <w:p w14:paraId="098270AA" w14:textId="77777777" w:rsidR="002352C6" w:rsidRPr="006135A6" w:rsidRDefault="002352C6" w:rsidP="002352C6">
      <w:pPr>
        <w:pStyle w:val="berschrift2"/>
      </w:pPr>
    </w:p>
    <w:p w14:paraId="6C28D464" w14:textId="77777777" w:rsidR="002352C6" w:rsidRDefault="002352C6" w:rsidP="002352C6">
      <w:pPr>
        <w:pStyle w:val="berschrift2"/>
      </w:pPr>
      <w:r w:rsidRPr="006135A6">
        <w:t>Infostand</w:t>
      </w:r>
    </w:p>
    <w:p w14:paraId="7568E7BA" w14:textId="77777777" w:rsidR="002352C6" w:rsidRPr="005163D1" w:rsidRDefault="002352C6" w:rsidP="002352C6"/>
    <w:p w14:paraId="548EBDE2" w14:textId="77777777" w:rsidR="002352C6" w:rsidRPr="006135A6" w:rsidRDefault="002352C6" w:rsidP="002352C6">
      <w:pPr>
        <w:pStyle w:val="berschrift3"/>
        <w:spacing w:before="0" w:after="120" w:line="280" w:lineRule="exact"/>
        <w:rPr>
          <w:rFonts w:ascii="Arial" w:hAnsi="Arial" w:cs="Arial"/>
          <w:color w:val="auto"/>
        </w:rPr>
      </w:pPr>
      <w:r w:rsidRPr="006135A6">
        <w:rPr>
          <w:rFonts w:ascii="Arial" w:hAnsi="Arial" w:cs="Arial"/>
          <w:color w:val="auto"/>
        </w:rPr>
        <w:t>Gestaltung eines Infostandes</w:t>
      </w:r>
    </w:p>
    <w:p w14:paraId="031775ED" w14:textId="77777777" w:rsidR="002352C6" w:rsidRPr="006135A6" w:rsidRDefault="002352C6" w:rsidP="002352C6">
      <w:pPr>
        <w:numPr>
          <w:ilvl w:val="0"/>
          <w:numId w:val="6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Gestalten Sie übersichtlich: Beschränken Sie sich inhaltlich bei Plakaten und Broschüren auf zentrale Botschaften – Vollständigkeit ist kein Kriterium für den Erfolg, sondern die Gewinnung von Aufmerksamkeit durch Be</w:t>
      </w:r>
      <w:r w:rsidRPr="006135A6">
        <w:rPr>
          <w:rFonts w:cs="Arial"/>
          <w:sz w:val="22"/>
          <w:szCs w:val="22"/>
        </w:rPr>
        <w:t>t</w:t>
      </w:r>
      <w:r w:rsidRPr="006135A6">
        <w:rPr>
          <w:rFonts w:cs="Arial"/>
          <w:sz w:val="22"/>
          <w:szCs w:val="22"/>
        </w:rPr>
        <w:t>rachter!</w:t>
      </w:r>
    </w:p>
    <w:p w14:paraId="3613AB03" w14:textId="77777777" w:rsidR="002352C6" w:rsidRDefault="002352C6" w:rsidP="002352C6">
      <w:pPr>
        <w:numPr>
          <w:ilvl w:val="0"/>
          <w:numId w:val="6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Großes, gut sichtbares SoVD-Logo!</w:t>
      </w:r>
    </w:p>
    <w:p w14:paraId="2B94687C" w14:textId="77777777" w:rsidR="002352C6" w:rsidRPr="006135A6" w:rsidRDefault="002352C6" w:rsidP="002352C6">
      <w:pPr>
        <w:numPr>
          <w:ilvl w:val="0"/>
          <w:numId w:val="6"/>
        </w:numPr>
        <w:spacing w:after="120"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Aufziehbanner, Prospektständer, Tresen – hat ihr Kreisverband</w:t>
      </w:r>
    </w:p>
    <w:p w14:paraId="77793815" w14:textId="77777777" w:rsidR="002352C6" w:rsidRPr="006135A6" w:rsidRDefault="002352C6" w:rsidP="002352C6">
      <w:pPr>
        <w:numPr>
          <w:ilvl w:val="0"/>
          <w:numId w:val="6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 xml:space="preserve">Aktuelle Themen nutzen (Sozialstaatskampagne, </w:t>
      </w:r>
      <w:r>
        <w:rPr>
          <w:rFonts w:cs="Arial"/>
          <w:sz w:val="22"/>
          <w:szCs w:val="22"/>
        </w:rPr>
        <w:t xml:space="preserve">Mütterrente, </w:t>
      </w:r>
      <w:r w:rsidRPr="006135A6">
        <w:rPr>
          <w:rFonts w:cs="Arial"/>
          <w:sz w:val="22"/>
          <w:szCs w:val="22"/>
        </w:rPr>
        <w:t>Unterschriftenlisten, lokales Thema?)!</w:t>
      </w:r>
    </w:p>
    <w:p w14:paraId="00697212" w14:textId="77777777" w:rsidR="002352C6" w:rsidRPr="006135A6" w:rsidRDefault="002352C6" w:rsidP="002352C6">
      <w:pPr>
        <w:numPr>
          <w:ilvl w:val="0"/>
          <w:numId w:val="6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Der Stand sollte aufgeräumt und sauber aussehen!</w:t>
      </w:r>
    </w:p>
    <w:p w14:paraId="6849DA81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74506905" w14:textId="77777777" w:rsidR="002352C6" w:rsidRPr="006135A6" w:rsidRDefault="002352C6" w:rsidP="002352C6">
      <w:pPr>
        <w:pStyle w:val="berschrift3"/>
        <w:spacing w:before="0" w:after="120" w:line="280" w:lineRule="exact"/>
        <w:rPr>
          <w:rFonts w:ascii="Arial" w:hAnsi="Arial" w:cs="Arial"/>
          <w:color w:val="auto"/>
        </w:rPr>
      </w:pPr>
      <w:r w:rsidRPr="006135A6">
        <w:rPr>
          <w:rFonts w:ascii="Arial" w:hAnsi="Arial" w:cs="Arial"/>
          <w:color w:val="auto"/>
        </w:rPr>
        <w:t>Verhalten des Standpersonals am Infostand</w:t>
      </w:r>
    </w:p>
    <w:p w14:paraId="4BD9CB18" w14:textId="77777777" w:rsidR="002352C6" w:rsidRPr="006135A6" w:rsidRDefault="002352C6" w:rsidP="002352C6">
      <w:pPr>
        <w:numPr>
          <w:ilvl w:val="0"/>
          <w:numId w:val="7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Kein Alkohol, keine Zigaretten</w:t>
      </w:r>
    </w:p>
    <w:p w14:paraId="7D512F4E" w14:textId="77777777" w:rsidR="002352C6" w:rsidRPr="006135A6" w:rsidRDefault="002352C6" w:rsidP="002352C6">
      <w:pPr>
        <w:numPr>
          <w:ilvl w:val="0"/>
          <w:numId w:val="7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Bei Blickkontakt auf den Besucher zugehen („Guten Tag, kennen Sie schon den SoVD…“)! Dabei können Sie als Köder Streuartikel nutzen.</w:t>
      </w:r>
    </w:p>
    <w:p w14:paraId="2E90D081" w14:textId="77777777" w:rsidR="002352C6" w:rsidRPr="006135A6" w:rsidRDefault="002352C6" w:rsidP="002352C6">
      <w:pPr>
        <w:numPr>
          <w:ilvl w:val="0"/>
          <w:numId w:val="7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Beschränken Sie die Gespräche des Standpersonals untereinander – damit schließen Sie den Be</w:t>
      </w:r>
      <w:r w:rsidRPr="006135A6">
        <w:rPr>
          <w:rFonts w:cs="Arial"/>
          <w:sz w:val="22"/>
          <w:szCs w:val="22"/>
        </w:rPr>
        <w:t>t</w:t>
      </w:r>
      <w:r w:rsidRPr="006135A6">
        <w:rPr>
          <w:rFonts w:cs="Arial"/>
          <w:sz w:val="22"/>
          <w:szCs w:val="22"/>
        </w:rPr>
        <w:t>rachter aus!</w:t>
      </w:r>
    </w:p>
    <w:p w14:paraId="049BA06F" w14:textId="77777777" w:rsidR="002352C6" w:rsidRPr="006135A6" w:rsidRDefault="002352C6" w:rsidP="002352C6">
      <w:pPr>
        <w:numPr>
          <w:ilvl w:val="0"/>
          <w:numId w:val="7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Nicht enttäuscht sein, wenn Kommunikation misslingt – beim nächsten Mal klappt es wieder!</w:t>
      </w:r>
    </w:p>
    <w:p w14:paraId="6166854F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35151060" w14:textId="77777777" w:rsidR="002352C6" w:rsidRPr="006135A6" w:rsidRDefault="002352C6" w:rsidP="002352C6">
      <w:pPr>
        <w:pStyle w:val="berschrift3"/>
        <w:spacing w:before="0" w:after="120" w:line="280" w:lineRule="exact"/>
        <w:rPr>
          <w:rFonts w:ascii="Arial" w:hAnsi="Arial" w:cs="Arial"/>
          <w:color w:val="auto"/>
        </w:rPr>
      </w:pPr>
      <w:r w:rsidRPr="006135A6">
        <w:rPr>
          <w:rFonts w:ascii="Arial" w:hAnsi="Arial" w:cs="Arial"/>
          <w:color w:val="auto"/>
        </w:rPr>
        <w:t>Ausstattung des Standpersonals am Infostand</w:t>
      </w:r>
    </w:p>
    <w:p w14:paraId="04220334" w14:textId="77777777" w:rsidR="002352C6" w:rsidRPr="006135A6" w:rsidRDefault="002352C6" w:rsidP="002352C6">
      <w:pPr>
        <w:numPr>
          <w:ilvl w:val="0"/>
          <w:numId w:val="8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Das Standpersonal sollte erkennbar sein: SoVD-Mütze, SoVD-Weste, Namensschild, Schlüsselband</w:t>
      </w:r>
    </w:p>
    <w:p w14:paraId="27E18A94" w14:textId="77777777" w:rsidR="002352C6" w:rsidRPr="006135A6" w:rsidRDefault="002352C6" w:rsidP="002352C6">
      <w:pPr>
        <w:numPr>
          <w:ilvl w:val="0"/>
          <w:numId w:val="8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Mobiltelefon</w:t>
      </w:r>
    </w:p>
    <w:p w14:paraId="128E1B72" w14:textId="77777777" w:rsidR="002352C6" w:rsidRPr="006135A6" w:rsidRDefault="002352C6" w:rsidP="002352C6">
      <w:pPr>
        <w:numPr>
          <w:ilvl w:val="0"/>
          <w:numId w:val="8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Bargeld</w:t>
      </w:r>
    </w:p>
    <w:p w14:paraId="70BFA96C" w14:textId="77777777" w:rsidR="002352C6" w:rsidRPr="006135A6" w:rsidRDefault="002352C6" w:rsidP="002352C6">
      <w:pPr>
        <w:numPr>
          <w:ilvl w:val="0"/>
          <w:numId w:val="8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Allzweckkiste (Werkzeug, Büromaterial, Pflaster, Band, Klebefilm, …</w:t>
      </w:r>
      <w:r>
        <w:rPr>
          <w:rFonts w:cs="Arial"/>
          <w:sz w:val="22"/>
          <w:szCs w:val="22"/>
        </w:rPr>
        <w:t xml:space="preserve"> - siehe letzte Seite</w:t>
      </w:r>
      <w:r w:rsidRPr="006135A6">
        <w:rPr>
          <w:rFonts w:cs="Arial"/>
          <w:sz w:val="22"/>
          <w:szCs w:val="22"/>
        </w:rPr>
        <w:t>)</w:t>
      </w:r>
    </w:p>
    <w:p w14:paraId="03D3793E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62DEED4E" w14:textId="77777777" w:rsidR="002352C6" w:rsidRDefault="002352C6" w:rsidP="002352C6">
      <w:pPr>
        <w:spacing w:after="120" w:line="280" w:lineRule="exact"/>
        <w:rPr>
          <w:rFonts w:cs="Arial"/>
        </w:rPr>
      </w:pPr>
    </w:p>
    <w:p w14:paraId="1D42A281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2060E830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745DC1A7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4BDB0F1D" w14:textId="77777777" w:rsidR="002352C6" w:rsidRDefault="002352C6" w:rsidP="002352C6">
      <w:pPr>
        <w:pStyle w:val="berschrift2"/>
      </w:pPr>
      <w:r w:rsidRPr="001E0DD7">
        <w:t>GEMA-Gebühren für Musiknutzung</w:t>
      </w:r>
    </w:p>
    <w:p w14:paraId="2DDFB7A8" w14:textId="77777777" w:rsidR="002352C6" w:rsidRPr="005163D1" w:rsidRDefault="002352C6" w:rsidP="002352C6"/>
    <w:p w14:paraId="7A9585FD" w14:textId="77777777" w:rsidR="002352C6" w:rsidRPr="00260AEC" w:rsidRDefault="002352C6" w:rsidP="002352C6">
      <w:pPr>
        <w:numPr>
          <w:ilvl w:val="0"/>
          <w:numId w:val="9"/>
        </w:numPr>
        <w:spacing w:after="120" w:line="280" w:lineRule="exact"/>
        <w:rPr>
          <w:rFonts w:cs="Arial"/>
          <w:sz w:val="22"/>
          <w:szCs w:val="22"/>
        </w:rPr>
      </w:pPr>
      <w:r w:rsidRPr="00260AEC">
        <w:rPr>
          <w:rFonts w:cs="Arial"/>
          <w:sz w:val="22"/>
          <w:szCs w:val="22"/>
        </w:rPr>
        <w:t>GEMA (Gesellschaft für musikalische Aufführungs- und mechanische Vervielfältigungsrechte) wahrt die Nu</w:t>
      </w:r>
      <w:r w:rsidRPr="00260AEC">
        <w:rPr>
          <w:rFonts w:cs="Arial"/>
          <w:sz w:val="22"/>
          <w:szCs w:val="22"/>
        </w:rPr>
        <w:t>t</w:t>
      </w:r>
      <w:r w:rsidRPr="00260AEC">
        <w:rPr>
          <w:rFonts w:cs="Arial"/>
          <w:sz w:val="22"/>
          <w:szCs w:val="22"/>
        </w:rPr>
        <w:t>zungsrechte von Komponisten</w:t>
      </w:r>
    </w:p>
    <w:p w14:paraId="55423292" w14:textId="77777777" w:rsidR="002352C6" w:rsidRPr="00260AEC" w:rsidRDefault="002352C6" w:rsidP="002352C6">
      <w:pPr>
        <w:numPr>
          <w:ilvl w:val="0"/>
          <w:numId w:val="9"/>
        </w:numPr>
        <w:spacing w:after="120" w:line="280" w:lineRule="exact"/>
        <w:rPr>
          <w:rFonts w:cs="Arial"/>
          <w:sz w:val="22"/>
          <w:szCs w:val="22"/>
        </w:rPr>
      </w:pPr>
      <w:r w:rsidRPr="00260AEC">
        <w:rPr>
          <w:rFonts w:cs="Arial"/>
          <w:sz w:val="22"/>
          <w:szCs w:val="22"/>
        </w:rPr>
        <w:t>Bei Veranstaltungen in der Gastronomie sollten die Wirte befragt werden, ob Sie einen Ve</w:t>
      </w:r>
      <w:r w:rsidRPr="00260AEC">
        <w:rPr>
          <w:rFonts w:cs="Arial"/>
          <w:sz w:val="22"/>
          <w:szCs w:val="22"/>
        </w:rPr>
        <w:t>r</w:t>
      </w:r>
      <w:r w:rsidRPr="00260AEC">
        <w:rPr>
          <w:rFonts w:cs="Arial"/>
          <w:sz w:val="22"/>
          <w:szCs w:val="22"/>
        </w:rPr>
        <w:t>trag mit der GEMA haben; dann entfällt die Anmeldung</w:t>
      </w:r>
    </w:p>
    <w:p w14:paraId="679AE806" w14:textId="77777777" w:rsidR="002352C6" w:rsidRPr="00260AEC" w:rsidRDefault="002352C6" w:rsidP="002352C6">
      <w:pPr>
        <w:numPr>
          <w:ilvl w:val="0"/>
          <w:numId w:val="9"/>
        </w:numPr>
        <w:spacing w:after="120" w:line="280" w:lineRule="exact"/>
        <w:rPr>
          <w:rFonts w:cs="Arial"/>
          <w:sz w:val="22"/>
          <w:szCs w:val="22"/>
        </w:rPr>
      </w:pPr>
      <w:r w:rsidRPr="00260AEC">
        <w:rPr>
          <w:rFonts w:cs="Arial"/>
          <w:sz w:val="22"/>
          <w:szCs w:val="22"/>
        </w:rPr>
        <w:t xml:space="preserve">Anmeldeformulare und Vergütungssätze unter </w:t>
      </w:r>
      <w:hyperlink r:id="rId9" w:history="1">
        <w:r w:rsidRPr="00260AEC">
          <w:rPr>
            <w:rStyle w:val="Hyperlink"/>
            <w:rFonts w:cs="Arial"/>
            <w:sz w:val="22"/>
            <w:szCs w:val="22"/>
          </w:rPr>
          <w:t>www.gema.de</w:t>
        </w:r>
      </w:hyperlink>
      <w:r>
        <w:rPr>
          <w:rFonts w:cs="Arial"/>
          <w:sz w:val="22"/>
          <w:szCs w:val="22"/>
        </w:rPr>
        <w:t>.</w:t>
      </w:r>
      <w:r w:rsidRPr="006135A6">
        <w:rPr>
          <w:rFonts w:cs="Arial"/>
          <w:sz w:val="22"/>
          <w:szCs w:val="22"/>
        </w:rPr>
        <w:t xml:space="preserve"> </w:t>
      </w:r>
      <w:r w:rsidRPr="00260AEC">
        <w:rPr>
          <w:rFonts w:cs="Arial"/>
          <w:sz w:val="22"/>
          <w:szCs w:val="22"/>
        </w:rPr>
        <w:t xml:space="preserve">Veranstaltungen mit öffentlichem Charakter müssen bei der GEMA angemeldet werden </w:t>
      </w:r>
      <w:r w:rsidRPr="00260AEC">
        <w:rPr>
          <w:rFonts w:cs="Arial"/>
          <w:sz w:val="22"/>
          <w:szCs w:val="22"/>
        </w:rPr>
        <w:sym w:font="Wingdings" w:char="F0E0"/>
      </w:r>
      <w:r w:rsidRPr="00260AEC">
        <w:rPr>
          <w:rFonts w:cs="Arial"/>
          <w:sz w:val="22"/>
          <w:szCs w:val="22"/>
        </w:rPr>
        <w:t xml:space="preserve"> Fo</w:t>
      </w:r>
      <w:r w:rsidRPr="00260AEC">
        <w:rPr>
          <w:rFonts w:cs="Arial"/>
          <w:sz w:val="22"/>
          <w:szCs w:val="22"/>
        </w:rPr>
        <w:t>r</w:t>
      </w:r>
      <w:r w:rsidRPr="00260AEC">
        <w:rPr>
          <w:rFonts w:cs="Arial"/>
          <w:sz w:val="22"/>
          <w:szCs w:val="22"/>
        </w:rPr>
        <w:t>mular</w:t>
      </w:r>
      <w:r>
        <w:rPr>
          <w:rFonts w:cs="Arial"/>
          <w:sz w:val="22"/>
          <w:szCs w:val="22"/>
        </w:rPr>
        <w:t xml:space="preserve"> nächste Seite</w:t>
      </w:r>
    </w:p>
    <w:p w14:paraId="3CC417FB" w14:textId="77777777" w:rsidR="002352C6" w:rsidRDefault="002352C6" w:rsidP="002352C6">
      <w:pPr>
        <w:numPr>
          <w:ilvl w:val="0"/>
          <w:numId w:val="9"/>
        </w:numPr>
        <w:spacing w:after="120" w:line="280" w:lineRule="exact"/>
        <w:rPr>
          <w:rFonts w:cs="Arial"/>
          <w:sz w:val="22"/>
          <w:szCs w:val="22"/>
        </w:rPr>
      </w:pPr>
      <w:r w:rsidRPr="00260AEC">
        <w:rPr>
          <w:rFonts w:cs="Arial"/>
          <w:sz w:val="22"/>
          <w:szCs w:val="22"/>
        </w:rPr>
        <w:t xml:space="preserve">SoVD-Gliederungen erhalten einen Rabatt in Höhe von 20 %. Geben Sie deshalb die </w:t>
      </w:r>
      <w:r w:rsidRPr="00260AEC">
        <w:rPr>
          <w:rFonts w:cs="Arial"/>
          <w:b/>
          <w:i/>
          <w:sz w:val="22"/>
          <w:szCs w:val="22"/>
        </w:rPr>
        <w:t>Vertragsnu</w:t>
      </w:r>
      <w:r w:rsidRPr="00260AEC">
        <w:rPr>
          <w:rFonts w:cs="Arial"/>
          <w:b/>
          <w:i/>
          <w:sz w:val="22"/>
          <w:szCs w:val="22"/>
        </w:rPr>
        <w:t>m</w:t>
      </w:r>
      <w:r w:rsidRPr="00260AEC">
        <w:rPr>
          <w:rFonts w:cs="Arial"/>
          <w:b/>
          <w:i/>
          <w:sz w:val="22"/>
          <w:szCs w:val="22"/>
        </w:rPr>
        <w:t xml:space="preserve">mer </w:t>
      </w:r>
      <w:r>
        <w:rPr>
          <w:rFonts w:cs="Arial"/>
          <w:b/>
          <w:i/>
          <w:sz w:val="22"/>
          <w:szCs w:val="22"/>
        </w:rPr>
        <w:t>1510201400</w:t>
      </w:r>
      <w:r w:rsidRPr="00260AEC">
        <w:rPr>
          <w:rFonts w:cs="Arial"/>
          <w:sz w:val="22"/>
          <w:szCs w:val="22"/>
        </w:rPr>
        <w:t xml:space="preserve"> für den SoVD an.</w:t>
      </w:r>
    </w:p>
    <w:p w14:paraId="49D8BDF1" w14:textId="77777777" w:rsidR="002352C6" w:rsidRPr="00260AEC" w:rsidRDefault="002352C6" w:rsidP="002352C6">
      <w:pPr>
        <w:numPr>
          <w:ilvl w:val="0"/>
          <w:numId w:val="9"/>
        </w:numPr>
        <w:spacing w:after="120" w:line="280" w:lineRule="exact"/>
        <w:rPr>
          <w:rFonts w:cs="Arial"/>
          <w:sz w:val="22"/>
          <w:szCs w:val="22"/>
        </w:rPr>
      </w:pPr>
      <w:r w:rsidRPr="00F90E62">
        <w:rPr>
          <w:rFonts w:cs="Arial"/>
          <w:color w:val="000000"/>
          <w:sz w:val="22"/>
          <w:szCs w:val="22"/>
          <w:shd w:val="clear" w:color="auto" w:fill="FFFFFF"/>
        </w:rPr>
        <w:t>Für die Anmeldung und Rückfragen aus Niedersachsen ist die GEMA-Bezirksdirektion Ha</w:t>
      </w:r>
      <w:r w:rsidRPr="00F90E62">
        <w:rPr>
          <w:rFonts w:cs="Arial"/>
          <w:color w:val="000000"/>
          <w:sz w:val="22"/>
          <w:szCs w:val="22"/>
          <w:shd w:val="clear" w:color="auto" w:fill="FFFFFF"/>
        </w:rPr>
        <w:t>m</w:t>
      </w:r>
      <w:r w:rsidRPr="00F90E62">
        <w:rPr>
          <w:rFonts w:cs="Arial"/>
          <w:color w:val="000000"/>
          <w:sz w:val="22"/>
          <w:szCs w:val="22"/>
          <w:shd w:val="clear" w:color="auto" w:fill="FFFFFF"/>
        </w:rPr>
        <w:t>burg zuständig.</w:t>
      </w:r>
      <w:r w:rsidRPr="00F90E62">
        <w:rPr>
          <w:rFonts w:cs="Arial"/>
          <w:color w:val="000000"/>
          <w:sz w:val="22"/>
          <w:szCs w:val="22"/>
        </w:rPr>
        <w:br/>
      </w:r>
      <w:r w:rsidRPr="00F90E62">
        <w:rPr>
          <w:rFonts w:cs="Arial"/>
          <w:color w:val="000000"/>
          <w:sz w:val="22"/>
          <w:szCs w:val="22"/>
          <w:shd w:val="clear" w:color="auto" w:fill="FFFFFF"/>
        </w:rPr>
        <w:t>GEMA-Bezirksdirektionen Hamburg, Schierenberg 66, 22145 Hamburg</w:t>
      </w:r>
      <w:r w:rsidRPr="00F90E62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Pr="00F90E62">
        <w:rPr>
          <w:rFonts w:cs="Arial"/>
          <w:color w:val="000000"/>
          <w:sz w:val="22"/>
          <w:szCs w:val="22"/>
        </w:rPr>
        <w:br/>
      </w:r>
      <w:r w:rsidRPr="00F90E62">
        <w:rPr>
          <w:rFonts w:cs="Arial"/>
          <w:color w:val="000000"/>
          <w:sz w:val="22"/>
          <w:szCs w:val="22"/>
          <w:shd w:val="clear" w:color="auto" w:fill="FFFFFF"/>
        </w:rPr>
        <w:t>Tel.: (040) 67 90 93-0</w:t>
      </w:r>
      <w:r w:rsidRPr="00F90E62">
        <w:rPr>
          <w:rFonts w:cs="Arial"/>
          <w:color w:val="000000"/>
          <w:sz w:val="22"/>
          <w:szCs w:val="22"/>
        </w:rPr>
        <w:br/>
      </w:r>
      <w:r w:rsidRPr="00F90E62">
        <w:rPr>
          <w:rFonts w:cs="Arial"/>
          <w:color w:val="000000"/>
          <w:sz w:val="22"/>
          <w:szCs w:val="22"/>
          <w:shd w:val="clear" w:color="auto" w:fill="FFFFFF"/>
        </w:rPr>
        <w:t>Fax: (040) 67 90 93-700</w:t>
      </w:r>
      <w:r w:rsidRPr="00F90E62">
        <w:rPr>
          <w:rFonts w:cs="Arial"/>
          <w:color w:val="000000"/>
          <w:sz w:val="22"/>
          <w:szCs w:val="22"/>
        </w:rPr>
        <w:br/>
      </w:r>
      <w:r w:rsidRPr="00F90E62">
        <w:rPr>
          <w:rFonts w:cs="Arial"/>
          <w:color w:val="000000"/>
          <w:sz w:val="22"/>
          <w:szCs w:val="22"/>
          <w:shd w:val="clear" w:color="auto" w:fill="FFFFFF"/>
        </w:rPr>
        <w:t>E-Mail: bd-hh@gema.de</w:t>
      </w:r>
      <w:r w:rsidRPr="00F90E62">
        <w:rPr>
          <w:rFonts w:cs="Arial"/>
          <w:color w:val="000000"/>
          <w:sz w:val="22"/>
          <w:szCs w:val="22"/>
        </w:rPr>
        <w:br/>
      </w:r>
    </w:p>
    <w:p w14:paraId="1AFBA483" w14:textId="77777777" w:rsidR="002352C6" w:rsidRDefault="002352C6" w:rsidP="002352C6">
      <w:pPr>
        <w:pStyle w:val="berschrift2"/>
      </w:pPr>
      <w:r w:rsidRPr="001E0DD7">
        <w:t>Versicherungsschutz</w:t>
      </w:r>
    </w:p>
    <w:p w14:paraId="42E306E3" w14:textId="77777777" w:rsidR="002352C6" w:rsidRPr="005163D1" w:rsidRDefault="002352C6" w:rsidP="002352C6"/>
    <w:p w14:paraId="1A8C0F61" w14:textId="77777777" w:rsidR="002352C6" w:rsidRDefault="002352C6" w:rsidP="002352C6">
      <w:pPr>
        <w:numPr>
          <w:ilvl w:val="0"/>
          <w:numId w:val="10"/>
        </w:numPr>
        <w:spacing w:after="120"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Tritt bei Veranstaltungen des SoVD ein Schadensfall ein, z. B. Personen- oder Sachsch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den, so sind Sie persönlich und auch der Ortsverband mit seinem Vermögen gegen Anspr</w:t>
      </w:r>
      <w:r>
        <w:rPr>
          <w:rFonts w:cs="Arial"/>
          <w:sz w:val="22"/>
          <w:szCs w:val="22"/>
        </w:rPr>
        <w:t>ü</w:t>
      </w:r>
      <w:r>
        <w:rPr>
          <w:rFonts w:cs="Arial"/>
          <w:sz w:val="22"/>
          <w:szCs w:val="22"/>
        </w:rPr>
        <w:t>che Dritter versichert.</w:t>
      </w:r>
    </w:p>
    <w:p w14:paraId="0A36B8B6" w14:textId="77777777" w:rsidR="002352C6" w:rsidRPr="00260AEC" w:rsidRDefault="002352C6" w:rsidP="002352C6">
      <w:pPr>
        <w:numPr>
          <w:ilvl w:val="0"/>
          <w:numId w:val="10"/>
        </w:numPr>
        <w:spacing w:after="120"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Hierfür existiert in Niedersachsen eine Vereinshaftpflichtversicherung – diese greift aber nicht bei Vorsatz oder grober Fahrlässigkeit.</w:t>
      </w:r>
    </w:p>
    <w:p w14:paraId="7058C1A1" w14:textId="77777777" w:rsidR="002352C6" w:rsidRPr="00260AEC" w:rsidRDefault="002352C6" w:rsidP="002352C6">
      <w:pPr>
        <w:numPr>
          <w:ilvl w:val="0"/>
          <w:numId w:val="10"/>
        </w:numPr>
        <w:spacing w:after="120" w:line="280" w:lineRule="exact"/>
        <w:rPr>
          <w:rFonts w:cs="Arial"/>
          <w:sz w:val="22"/>
          <w:szCs w:val="22"/>
        </w:rPr>
      </w:pPr>
      <w:r w:rsidRPr="00260AEC">
        <w:rPr>
          <w:rFonts w:cs="Arial"/>
          <w:sz w:val="22"/>
          <w:szCs w:val="22"/>
        </w:rPr>
        <w:t>Für einen Versicherungstatbestand muss ein Fremdverschulden vorliegen – also nicht z.B. eigene Unachtsa</w:t>
      </w:r>
      <w:r w:rsidRPr="00260AEC">
        <w:rPr>
          <w:rFonts w:cs="Arial"/>
          <w:sz w:val="22"/>
          <w:szCs w:val="22"/>
        </w:rPr>
        <w:t>m</w:t>
      </w:r>
      <w:r w:rsidRPr="00260AEC">
        <w:rPr>
          <w:rFonts w:cs="Arial"/>
          <w:sz w:val="22"/>
          <w:szCs w:val="22"/>
        </w:rPr>
        <w:t>keit.</w:t>
      </w:r>
    </w:p>
    <w:p w14:paraId="18094171" w14:textId="77777777" w:rsidR="002352C6" w:rsidRPr="00260AEC" w:rsidRDefault="002352C6" w:rsidP="002352C6">
      <w:pPr>
        <w:spacing w:after="120" w:line="280" w:lineRule="exact"/>
        <w:rPr>
          <w:rFonts w:cs="Arial"/>
          <w:sz w:val="22"/>
          <w:szCs w:val="22"/>
        </w:rPr>
      </w:pPr>
    </w:p>
    <w:p w14:paraId="36203A95" w14:textId="77777777" w:rsidR="002352C6" w:rsidRDefault="002352C6" w:rsidP="002352C6">
      <w:pPr>
        <w:pStyle w:val="berschrift2"/>
      </w:pPr>
      <w:r>
        <w:t>Praxis-Tipp für Veranstaltungen</w:t>
      </w:r>
    </w:p>
    <w:p w14:paraId="0D743841" w14:textId="77777777" w:rsidR="002352C6" w:rsidRPr="005163D1" w:rsidRDefault="002352C6" w:rsidP="002352C6"/>
    <w:p w14:paraId="467DFBA3" w14:textId="13769F0E" w:rsidR="002352C6" w:rsidRPr="002352C6" w:rsidRDefault="002352C6" w:rsidP="002352C6">
      <w:pPr>
        <w:numPr>
          <w:ilvl w:val="0"/>
          <w:numId w:val="10"/>
        </w:numPr>
        <w:spacing w:after="120"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Volkshochschulen haben Kommunikationszentren, wo Beamer, Laptops usw. ausgeliehen werden können, in der Regel kostenlos.</w:t>
      </w:r>
    </w:p>
    <w:p w14:paraId="7BF93522" w14:textId="77777777" w:rsidR="002352C6" w:rsidRDefault="002352C6" w:rsidP="002352C6">
      <w:pPr>
        <w:pStyle w:val="berschrift1"/>
      </w:pPr>
    </w:p>
    <w:p w14:paraId="6A2B72AE" w14:textId="77777777" w:rsidR="002352C6" w:rsidRDefault="002352C6" w:rsidP="002352C6">
      <w:pPr>
        <w:pStyle w:val="berschrift1"/>
      </w:pPr>
      <w:r w:rsidRPr="006135A6">
        <w:t>Die wichtigsten Tipps zur Pressearbeit vor Ort</w:t>
      </w:r>
    </w:p>
    <w:p w14:paraId="77F137DE" w14:textId="77777777" w:rsidR="002352C6" w:rsidRPr="002352C6" w:rsidRDefault="002352C6" w:rsidP="002352C6"/>
    <w:p w14:paraId="402DF6C9" w14:textId="77777777" w:rsidR="002352C6" w:rsidRDefault="002352C6" w:rsidP="002352C6">
      <w:pPr>
        <w:pStyle w:val="berschrift2"/>
      </w:pPr>
      <w:r w:rsidRPr="006135A6">
        <w:t>Warum Pressearbeit?</w:t>
      </w:r>
    </w:p>
    <w:p w14:paraId="0ABCD6AF" w14:textId="77777777" w:rsidR="002352C6" w:rsidRPr="002352C6" w:rsidRDefault="002352C6" w:rsidP="002352C6"/>
    <w:p w14:paraId="3E6160C0" w14:textId="77777777" w:rsidR="002352C6" w:rsidRPr="006135A6" w:rsidRDefault="002352C6" w:rsidP="002352C6">
      <w:pPr>
        <w:numPr>
          <w:ilvl w:val="0"/>
          <w:numId w:val="11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Kostenlose bzw. sehr kostengünstige Öffentlichkeitsarbeit</w:t>
      </w:r>
    </w:p>
    <w:p w14:paraId="38C97686" w14:textId="77777777" w:rsidR="002352C6" w:rsidRPr="006135A6" w:rsidRDefault="002352C6" w:rsidP="002352C6">
      <w:pPr>
        <w:numPr>
          <w:ilvl w:val="0"/>
          <w:numId w:val="11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Hohe Glaubwürdigkeit!</w:t>
      </w:r>
    </w:p>
    <w:p w14:paraId="23D4C52E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349D28AA" w14:textId="77777777" w:rsidR="002352C6" w:rsidRDefault="002352C6" w:rsidP="002352C6">
      <w:pPr>
        <w:pStyle w:val="berschrift2"/>
      </w:pPr>
      <w:r w:rsidRPr="006135A6">
        <w:t>Inhalte von Presseartikeln</w:t>
      </w:r>
    </w:p>
    <w:p w14:paraId="3DC02FFE" w14:textId="77777777" w:rsidR="002352C6" w:rsidRPr="002352C6" w:rsidRDefault="002352C6" w:rsidP="002352C6"/>
    <w:p w14:paraId="0C2DC905" w14:textId="77777777" w:rsidR="002352C6" w:rsidRPr="006135A6" w:rsidRDefault="002352C6" w:rsidP="002352C6">
      <w:pPr>
        <w:numPr>
          <w:ilvl w:val="0"/>
          <w:numId w:val="12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Das Wichtigste ist der Inhalt! Weg und Form sind zweitrangig.</w:t>
      </w:r>
    </w:p>
    <w:p w14:paraId="53856E53" w14:textId="77777777" w:rsidR="002352C6" w:rsidRPr="006135A6" w:rsidRDefault="002352C6" w:rsidP="002352C6">
      <w:pPr>
        <w:numPr>
          <w:ilvl w:val="0"/>
          <w:numId w:val="12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Fragen Sie sich z. B.: Ist es für die Öffentlichkeit (oder Teile davon) interessant? Ist es neu? Gibt es Veränd</w:t>
      </w:r>
      <w:r w:rsidRPr="006135A6">
        <w:rPr>
          <w:rFonts w:cs="Arial"/>
          <w:sz w:val="22"/>
          <w:szCs w:val="22"/>
        </w:rPr>
        <w:t>e</w:t>
      </w:r>
      <w:r w:rsidRPr="006135A6">
        <w:rPr>
          <w:rFonts w:cs="Arial"/>
          <w:sz w:val="22"/>
          <w:szCs w:val="22"/>
        </w:rPr>
        <w:t>rungen? Termine? Prominente? Kurioses? Zum Schmunzeln? Jubiläum?</w:t>
      </w:r>
    </w:p>
    <w:p w14:paraId="40E6581E" w14:textId="77777777" w:rsidR="002352C6" w:rsidRPr="006135A6" w:rsidRDefault="002352C6" w:rsidP="002352C6">
      <w:pPr>
        <w:numPr>
          <w:ilvl w:val="0"/>
          <w:numId w:val="12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Die Redaktion bestimmt letztlich den Inhalt – nicht wir! Deshalb bringen wir keine Beschwerden vor, wenn Veränderungen an unseren Texten vorgenommen wurden! Wer m</w:t>
      </w:r>
      <w:r w:rsidRPr="006135A6">
        <w:rPr>
          <w:rFonts w:cs="Arial"/>
          <w:sz w:val="22"/>
          <w:szCs w:val="22"/>
        </w:rPr>
        <w:t>e</w:t>
      </w:r>
      <w:r w:rsidRPr="006135A6">
        <w:rPr>
          <w:rFonts w:cs="Arial"/>
          <w:sz w:val="22"/>
          <w:szCs w:val="22"/>
        </w:rPr>
        <w:t>ckert, wird beim nächsten Mal übergangen.</w:t>
      </w:r>
    </w:p>
    <w:p w14:paraId="5FCF5B4D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30EE8219" w14:textId="77777777" w:rsidR="002352C6" w:rsidRDefault="002352C6" w:rsidP="002352C6">
      <w:pPr>
        <w:pStyle w:val="berschrift2"/>
      </w:pPr>
      <w:r w:rsidRPr="006135A6">
        <w:t>Techniken, die Sie beachten sollten</w:t>
      </w:r>
    </w:p>
    <w:p w14:paraId="10FDFA32" w14:textId="77777777" w:rsidR="002352C6" w:rsidRPr="002352C6" w:rsidRDefault="002352C6" w:rsidP="002352C6"/>
    <w:p w14:paraId="4901CCDA" w14:textId="77777777" w:rsidR="002352C6" w:rsidRPr="006135A6" w:rsidRDefault="002352C6" w:rsidP="002352C6">
      <w:pPr>
        <w:numPr>
          <w:ilvl w:val="0"/>
          <w:numId w:val="13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Die 5 „Ws“: Wer? Was? Wann? Wo? Wie?</w:t>
      </w:r>
    </w:p>
    <w:p w14:paraId="651CA3E1" w14:textId="77777777" w:rsidR="002352C6" w:rsidRPr="006135A6" w:rsidRDefault="002352C6" w:rsidP="002352C6">
      <w:pPr>
        <w:numPr>
          <w:ilvl w:val="0"/>
          <w:numId w:val="13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Bei Personen: Name, Vorname, Funktion, ggf. Alter! Nicht: Anrede!</w:t>
      </w:r>
    </w:p>
    <w:p w14:paraId="16C7E308" w14:textId="77777777" w:rsidR="002352C6" w:rsidRPr="006135A6" w:rsidRDefault="002352C6" w:rsidP="002352C6">
      <w:pPr>
        <w:numPr>
          <w:ilvl w:val="0"/>
          <w:numId w:val="13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Fotos: Nah ran! Mehrere Bilder vom gleichen Motiv!</w:t>
      </w:r>
    </w:p>
    <w:p w14:paraId="0D5D59CA" w14:textId="77777777" w:rsidR="002352C6" w:rsidRPr="006135A6" w:rsidRDefault="002352C6" w:rsidP="002352C6">
      <w:pPr>
        <w:numPr>
          <w:ilvl w:val="0"/>
          <w:numId w:val="13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Die wichtigsten Informationen nach vorn in den Text! (Die Redakteure kürzen von hinten.)</w:t>
      </w:r>
    </w:p>
    <w:p w14:paraId="514A507B" w14:textId="77777777" w:rsidR="002352C6" w:rsidRPr="006135A6" w:rsidRDefault="002352C6" w:rsidP="002352C6">
      <w:pPr>
        <w:numPr>
          <w:ilvl w:val="0"/>
          <w:numId w:val="13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Rechts oben SoVD-Logo, links oben SoVD-Kontaktdaten</w:t>
      </w:r>
    </w:p>
    <w:p w14:paraId="2AFE5E12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7B6B94C7" w14:textId="77777777" w:rsidR="002352C6" w:rsidRDefault="002352C6" w:rsidP="002352C6">
      <w:pPr>
        <w:pStyle w:val="berschrift2"/>
      </w:pPr>
      <w:r w:rsidRPr="006135A6">
        <w:t>Zum Umgang mit den lokalen Pressevertretern</w:t>
      </w:r>
    </w:p>
    <w:p w14:paraId="7A740F40" w14:textId="77777777" w:rsidR="002352C6" w:rsidRPr="002352C6" w:rsidRDefault="002352C6" w:rsidP="002352C6"/>
    <w:p w14:paraId="693797FE" w14:textId="77777777" w:rsidR="002352C6" w:rsidRPr="006135A6" w:rsidRDefault="002352C6" w:rsidP="002352C6">
      <w:pPr>
        <w:numPr>
          <w:ilvl w:val="0"/>
          <w:numId w:val="14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Persönlichen Kontakt herstellen!</w:t>
      </w:r>
    </w:p>
    <w:p w14:paraId="14CED54D" w14:textId="77777777" w:rsidR="002352C6" w:rsidRPr="006135A6" w:rsidRDefault="002352C6" w:rsidP="002352C6">
      <w:pPr>
        <w:numPr>
          <w:ilvl w:val="0"/>
          <w:numId w:val="14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Kontinuierlich arbeiten!</w:t>
      </w:r>
    </w:p>
    <w:p w14:paraId="5DD99F45" w14:textId="77777777" w:rsidR="002352C6" w:rsidRPr="006135A6" w:rsidRDefault="002352C6" w:rsidP="002352C6">
      <w:pPr>
        <w:numPr>
          <w:ilvl w:val="0"/>
          <w:numId w:val="14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Nicht ärgern, wenn Artikel nicht erscheint. Besser: freundlich nachfragen, wie wir es beim näch</w:t>
      </w:r>
      <w:r w:rsidRPr="006135A6">
        <w:rPr>
          <w:rFonts w:cs="Arial"/>
          <w:sz w:val="22"/>
          <w:szCs w:val="22"/>
        </w:rPr>
        <w:t>s</w:t>
      </w:r>
      <w:r w:rsidRPr="006135A6">
        <w:rPr>
          <w:rFonts w:cs="Arial"/>
          <w:sz w:val="22"/>
          <w:szCs w:val="22"/>
        </w:rPr>
        <w:t>ten Mal besser machen können.</w:t>
      </w:r>
    </w:p>
    <w:p w14:paraId="00C01208" w14:textId="77777777" w:rsidR="002352C6" w:rsidRPr="006135A6" w:rsidRDefault="002352C6" w:rsidP="002352C6">
      <w:pPr>
        <w:numPr>
          <w:ilvl w:val="0"/>
          <w:numId w:val="14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Zu Veranstaltungen einladen (Fotos!)</w:t>
      </w:r>
    </w:p>
    <w:p w14:paraId="16B209FC" w14:textId="51E69978" w:rsidR="002352C6" w:rsidRPr="002352C6" w:rsidRDefault="002352C6" w:rsidP="002352C6">
      <w:pPr>
        <w:numPr>
          <w:ilvl w:val="0"/>
          <w:numId w:val="14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Gelegentlich neue Flyer überreichen!</w:t>
      </w:r>
    </w:p>
    <w:p w14:paraId="4735C0BE" w14:textId="77777777" w:rsidR="002352C6" w:rsidRDefault="002352C6" w:rsidP="002352C6">
      <w:pPr>
        <w:pStyle w:val="berschrift2"/>
      </w:pPr>
    </w:p>
    <w:p w14:paraId="74301BB3" w14:textId="77777777" w:rsidR="002352C6" w:rsidRPr="002352C6" w:rsidRDefault="002352C6" w:rsidP="002352C6">
      <w:pPr>
        <w:pStyle w:val="berschrift2"/>
      </w:pPr>
      <w:r w:rsidRPr="002352C6">
        <w:t>Zur SoVD-Zeitung (Landesbeilage)</w:t>
      </w:r>
    </w:p>
    <w:p w14:paraId="517A0834" w14:textId="77777777" w:rsidR="002352C6" w:rsidRPr="002352C6" w:rsidRDefault="002352C6" w:rsidP="002352C6"/>
    <w:p w14:paraId="74A3AAB2" w14:textId="77777777" w:rsidR="002352C6" w:rsidRPr="006135A6" w:rsidRDefault="002352C6" w:rsidP="002352C6">
      <w:pPr>
        <w:numPr>
          <w:ilvl w:val="0"/>
          <w:numId w:val="15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Bei ca. 1.</w:t>
      </w:r>
      <w:r>
        <w:rPr>
          <w:rFonts w:cs="Arial"/>
          <w:sz w:val="22"/>
          <w:szCs w:val="22"/>
        </w:rPr>
        <w:t>1</w:t>
      </w:r>
      <w:r w:rsidRPr="006135A6">
        <w:rPr>
          <w:rFonts w:cs="Arial"/>
          <w:sz w:val="22"/>
          <w:szCs w:val="22"/>
        </w:rPr>
        <w:t>00 Ortsverbänden in Niedersachsen und 48 Seiten „Niedersachsen-Echo“ pro Jahr können die Ortsverbände in der Regel nicht berücksichtigt werden – das gilt für alle aus allen Regionen!</w:t>
      </w:r>
    </w:p>
    <w:p w14:paraId="45D8547E" w14:textId="77777777" w:rsidR="002352C6" w:rsidRPr="006135A6" w:rsidRDefault="002352C6" w:rsidP="002352C6">
      <w:pPr>
        <w:numPr>
          <w:ilvl w:val="0"/>
          <w:numId w:val="15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Bei 2</w:t>
      </w:r>
      <w:r>
        <w:rPr>
          <w:rFonts w:cs="Arial"/>
          <w:sz w:val="22"/>
          <w:szCs w:val="22"/>
        </w:rPr>
        <w:t>70</w:t>
      </w:r>
      <w:r w:rsidRPr="006135A6">
        <w:rPr>
          <w:rFonts w:cs="Arial"/>
          <w:sz w:val="22"/>
          <w:szCs w:val="22"/>
        </w:rPr>
        <w:t>.000 Mitgliedern gibt es Tausende langjähriger Mitgliedschaften. Ansprechpartner für Artikel kann nicht das Niedersachsen-Echo sein, sondern die lokalen Blätter!</w:t>
      </w:r>
    </w:p>
    <w:p w14:paraId="172E39EC" w14:textId="77777777" w:rsidR="002352C6" w:rsidRPr="006135A6" w:rsidRDefault="002352C6" w:rsidP="002352C6">
      <w:pPr>
        <w:numPr>
          <w:ilvl w:val="0"/>
          <w:numId w:val="15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Eher werden beispielhafte oder herausragende Aktivitäten berücksichtigt.</w:t>
      </w:r>
    </w:p>
    <w:p w14:paraId="6370C589" w14:textId="77777777" w:rsidR="002352C6" w:rsidRPr="006135A6" w:rsidRDefault="002352C6" w:rsidP="002352C6">
      <w:pPr>
        <w:numPr>
          <w:ilvl w:val="0"/>
          <w:numId w:val="15"/>
        </w:num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Immer Kontaktdaten mit dem Artikel einreichen!</w:t>
      </w:r>
    </w:p>
    <w:p w14:paraId="7856F873" w14:textId="77777777" w:rsidR="002352C6" w:rsidRPr="006135A6" w:rsidRDefault="002352C6" w:rsidP="002352C6">
      <w:pPr>
        <w:spacing w:after="120" w:line="280" w:lineRule="exact"/>
        <w:rPr>
          <w:rFonts w:cs="Arial"/>
        </w:rPr>
      </w:pPr>
    </w:p>
    <w:p w14:paraId="3B865242" w14:textId="77777777" w:rsidR="002352C6" w:rsidRDefault="002352C6" w:rsidP="002352C6">
      <w:pPr>
        <w:pStyle w:val="berschrift2"/>
      </w:pPr>
      <w:r w:rsidRPr="006135A6">
        <w:t>Ansprechpartner:</w:t>
      </w:r>
    </w:p>
    <w:p w14:paraId="519999C4" w14:textId="77777777" w:rsidR="002352C6" w:rsidRPr="002352C6" w:rsidRDefault="002352C6" w:rsidP="002352C6"/>
    <w:p w14:paraId="2B0E78D5" w14:textId="77777777" w:rsidR="002352C6" w:rsidRDefault="002352C6" w:rsidP="002352C6">
      <w:p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Stefan Lux, Sozialberatungszentrum Hannover,</w:t>
      </w:r>
    </w:p>
    <w:p w14:paraId="653E4876" w14:textId="77777777" w:rsidR="002352C6" w:rsidRDefault="002352C6" w:rsidP="002352C6">
      <w:pPr>
        <w:spacing w:after="120" w:line="280" w:lineRule="exact"/>
        <w:rPr>
          <w:rFonts w:cs="Arial"/>
          <w:sz w:val="22"/>
          <w:szCs w:val="22"/>
        </w:rPr>
      </w:pPr>
      <w:r w:rsidRPr="006135A6">
        <w:rPr>
          <w:rFonts w:cs="Arial"/>
          <w:sz w:val="22"/>
          <w:szCs w:val="22"/>
        </w:rPr>
        <w:t>Tel. (0511) 70148-26</w:t>
      </w:r>
      <w:r>
        <w:rPr>
          <w:rFonts w:cs="Arial"/>
          <w:sz w:val="22"/>
          <w:szCs w:val="22"/>
        </w:rPr>
        <w:t xml:space="preserve">, </w:t>
      </w:r>
      <w:hyperlink r:id="rId10" w:history="1">
        <w:r w:rsidRPr="00B95008">
          <w:rPr>
            <w:rStyle w:val="Hyperlink"/>
            <w:rFonts w:cs="Arial"/>
            <w:sz w:val="22"/>
            <w:szCs w:val="22"/>
          </w:rPr>
          <w:t>stefan.lux@sovd-hannover.de</w:t>
        </w:r>
      </w:hyperlink>
    </w:p>
    <w:p w14:paraId="216EC2D7" w14:textId="77777777" w:rsidR="002352C6" w:rsidRDefault="002352C6" w:rsidP="002352C6">
      <w:pPr>
        <w:spacing w:after="120" w:line="280" w:lineRule="exact"/>
        <w:rPr>
          <w:rFonts w:cs="Arial"/>
          <w:sz w:val="22"/>
          <w:szCs w:val="22"/>
        </w:rPr>
      </w:pPr>
    </w:p>
    <w:p w14:paraId="31358221" w14:textId="77777777" w:rsidR="002352C6" w:rsidRDefault="002352C6" w:rsidP="002352C6">
      <w:pPr>
        <w:spacing w:after="120" w:line="280" w:lineRule="exact"/>
        <w:rPr>
          <w:rFonts w:cs="Arial"/>
          <w:sz w:val="22"/>
          <w:szCs w:val="22"/>
        </w:rPr>
      </w:pPr>
    </w:p>
    <w:p w14:paraId="067D24FE" w14:textId="77777777" w:rsidR="00CB4896" w:rsidRDefault="00CB4896">
      <w:pPr>
        <w:spacing w:line="240" w:lineRule="auto"/>
        <w:rPr>
          <w:rFonts w:ascii="PT Serif" w:eastAsiaTheme="majorEastAsia" w:hAnsi="PT Serif" w:cstheme="majorBidi"/>
          <w:b/>
          <w:color w:val="D5072D" w:themeColor="accent1"/>
          <w:sz w:val="56"/>
          <w:szCs w:val="32"/>
        </w:rPr>
      </w:pPr>
      <w:r>
        <w:br w:type="page"/>
      </w:r>
    </w:p>
    <w:p w14:paraId="5BD8F920" w14:textId="5E1FD6B7" w:rsidR="002352C6" w:rsidRPr="00CF365D" w:rsidRDefault="002352C6" w:rsidP="002352C6">
      <w:pPr>
        <w:pStyle w:val="berschrift1"/>
      </w:pPr>
      <w:r w:rsidRPr="00CF365D">
        <w:t>Leitfaden zur Organisation einer Kreisverbandstagung</w:t>
      </w:r>
    </w:p>
    <w:p w14:paraId="2DDA1EF6" w14:textId="77777777" w:rsidR="002352C6" w:rsidRPr="00CF365D" w:rsidRDefault="002352C6" w:rsidP="002352C6">
      <w:pPr>
        <w:pStyle w:val="berschrift2"/>
      </w:pPr>
      <w:r w:rsidRPr="00CF365D">
        <w:t>Zeitl. Vorlauf</w:t>
      </w:r>
    </w:p>
    <w:p w14:paraId="23E29125" w14:textId="77777777" w:rsidR="002352C6" w:rsidRDefault="002352C6" w:rsidP="002352C6">
      <w:pPr>
        <w:pStyle w:val="berschrift3"/>
        <w:spacing w:before="0" w:line="280" w:lineRule="exact"/>
        <w:rPr>
          <w:rFonts w:ascii="Arial" w:hAnsi="Arial" w:cs="Arial"/>
          <w:color w:val="auto"/>
          <w:sz w:val="22"/>
          <w:szCs w:val="22"/>
        </w:rPr>
      </w:pPr>
    </w:p>
    <w:p w14:paraId="45E700BF" w14:textId="77777777" w:rsidR="002352C6" w:rsidRPr="00314294" w:rsidRDefault="002352C6" w:rsidP="00314294">
      <w:pPr>
        <w:pStyle w:val="13SoVDberschrift-311Pt"/>
      </w:pPr>
      <w:r w:rsidRPr="00314294">
        <w:t>ca. 1 Jahr vorher</w:t>
      </w:r>
    </w:p>
    <w:p w14:paraId="4A148417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101C44FE" w14:textId="77777777" w:rsidR="002352C6" w:rsidRPr="00CF365D" w:rsidRDefault="002352C6" w:rsidP="002352C6">
      <w:pPr>
        <w:numPr>
          <w:ilvl w:val="0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Beschlüsse</w:t>
      </w:r>
      <w:r w:rsidRPr="00CF365D">
        <w:rPr>
          <w:rFonts w:cs="Arial"/>
          <w:sz w:val="22"/>
          <w:szCs w:val="22"/>
        </w:rPr>
        <w:tab/>
      </w:r>
    </w:p>
    <w:p w14:paraId="278F8790" w14:textId="77777777" w:rsidR="002352C6" w:rsidRPr="00CF365D" w:rsidRDefault="002352C6" w:rsidP="002352C6">
      <w:pPr>
        <w:numPr>
          <w:ilvl w:val="0"/>
          <w:numId w:val="25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Termin festlegen</w:t>
      </w:r>
    </w:p>
    <w:p w14:paraId="48505722" w14:textId="77777777" w:rsidR="002352C6" w:rsidRPr="00CF365D" w:rsidRDefault="002352C6" w:rsidP="002352C6">
      <w:pPr>
        <w:numPr>
          <w:ilvl w:val="0"/>
          <w:numId w:val="25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Ort festlegen und reservieren</w:t>
      </w:r>
      <w:r>
        <w:rPr>
          <w:rFonts w:cs="Arial"/>
          <w:sz w:val="22"/>
          <w:szCs w:val="22"/>
        </w:rPr>
        <w:t xml:space="preserve"> bzw. buchen</w:t>
      </w:r>
    </w:p>
    <w:p w14:paraId="4D2B998E" w14:textId="77777777" w:rsidR="002352C6" w:rsidRPr="00CF365D" w:rsidRDefault="002352C6" w:rsidP="002352C6">
      <w:pPr>
        <w:numPr>
          <w:ilvl w:val="0"/>
          <w:numId w:val="25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auf Barrierefreiheit achten</w:t>
      </w:r>
    </w:p>
    <w:p w14:paraId="1CAEAD23" w14:textId="77777777" w:rsidR="002352C6" w:rsidRPr="00CF365D" w:rsidRDefault="002352C6" w:rsidP="002352C6">
      <w:pPr>
        <w:numPr>
          <w:ilvl w:val="0"/>
          <w:numId w:val="25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Delegierten-Meldungen OV anfordern</w:t>
      </w:r>
    </w:p>
    <w:p w14:paraId="7434D54E" w14:textId="77777777" w:rsidR="002352C6" w:rsidRPr="00CF365D" w:rsidRDefault="002352C6" w:rsidP="002352C6">
      <w:pPr>
        <w:numPr>
          <w:ilvl w:val="0"/>
          <w:numId w:val="25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Anträge anfordern</w:t>
      </w:r>
    </w:p>
    <w:p w14:paraId="29E7F704" w14:textId="77777777" w:rsidR="002352C6" w:rsidRPr="00CF365D" w:rsidRDefault="002352C6" w:rsidP="002352C6">
      <w:pPr>
        <w:numPr>
          <w:ilvl w:val="0"/>
          <w:numId w:val="25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Referenten festlegen und einladen</w:t>
      </w:r>
    </w:p>
    <w:p w14:paraId="42FC1AA9" w14:textId="77777777" w:rsidR="002352C6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5C97A6CD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40E6E568" w14:textId="77777777" w:rsidR="002352C6" w:rsidRPr="00CF365D" w:rsidRDefault="002352C6" w:rsidP="00314294">
      <w:pPr>
        <w:pStyle w:val="13SoVDberschrift-311Pt"/>
      </w:pPr>
      <w:r w:rsidRPr="00CF365D">
        <w:t>ca. 6 Monate vorher</w:t>
      </w:r>
      <w:r w:rsidRPr="00CF365D">
        <w:tab/>
      </w:r>
    </w:p>
    <w:p w14:paraId="74FBA5F0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7519DC40" w14:textId="77777777" w:rsidR="002352C6" w:rsidRPr="00CF365D" w:rsidRDefault="002352C6" w:rsidP="002352C6">
      <w:pPr>
        <w:numPr>
          <w:ilvl w:val="0"/>
          <w:numId w:val="1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Revisionstermin festlegen</w:t>
      </w:r>
    </w:p>
    <w:p w14:paraId="7C236B06" w14:textId="77777777" w:rsidR="002352C6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75CDB50B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6FA76E8A" w14:textId="77777777" w:rsidR="002352C6" w:rsidRPr="00CF365D" w:rsidRDefault="002352C6" w:rsidP="00314294">
      <w:pPr>
        <w:pStyle w:val="13SoVDberschrift-311Pt"/>
      </w:pPr>
      <w:r w:rsidRPr="00CF365D">
        <w:t>ca. 3 - 6 Monate vorher</w:t>
      </w:r>
    </w:p>
    <w:p w14:paraId="0548949B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4C79A426" w14:textId="77777777" w:rsidR="002352C6" w:rsidRPr="00CF365D" w:rsidRDefault="002352C6" w:rsidP="002352C6">
      <w:pPr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Delegierte</w:t>
      </w:r>
      <w:r w:rsidRPr="00CF365D">
        <w:rPr>
          <w:rFonts w:cs="Arial"/>
          <w:sz w:val="22"/>
          <w:szCs w:val="22"/>
        </w:rPr>
        <w:tab/>
      </w:r>
    </w:p>
    <w:p w14:paraId="719B153A" w14:textId="77777777" w:rsidR="002352C6" w:rsidRPr="00CF365D" w:rsidRDefault="002352C6" w:rsidP="002352C6">
      <w:pPr>
        <w:numPr>
          <w:ilvl w:val="0"/>
          <w:numId w:val="26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Del.-Meldungen bei OV anmahnen</w:t>
      </w:r>
    </w:p>
    <w:p w14:paraId="658A4096" w14:textId="77777777" w:rsidR="002352C6" w:rsidRPr="00CF365D" w:rsidRDefault="002352C6" w:rsidP="002352C6">
      <w:pPr>
        <w:numPr>
          <w:ilvl w:val="0"/>
          <w:numId w:val="26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Del.-Listen erstellen</w:t>
      </w:r>
    </w:p>
    <w:p w14:paraId="03DCB7B4" w14:textId="77777777" w:rsidR="002352C6" w:rsidRPr="00CF365D" w:rsidRDefault="002352C6" w:rsidP="002352C6">
      <w:pPr>
        <w:numPr>
          <w:ilvl w:val="0"/>
          <w:numId w:val="26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Zahl der Rollstuhlfahrer ermitteln</w:t>
      </w:r>
    </w:p>
    <w:p w14:paraId="45801582" w14:textId="77777777" w:rsidR="002352C6" w:rsidRPr="00CF365D" w:rsidRDefault="002352C6" w:rsidP="002352C6">
      <w:pPr>
        <w:numPr>
          <w:ilvl w:val="0"/>
          <w:numId w:val="26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Einladungen verschicken</w:t>
      </w:r>
    </w:p>
    <w:p w14:paraId="5DC60101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Anfahrtsskizze</w:t>
      </w:r>
    </w:p>
    <w:p w14:paraId="102168F8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Tagesordnung</w:t>
      </w:r>
    </w:p>
    <w:p w14:paraId="6CC4B142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Geschäftsordnung</w:t>
      </w:r>
    </w:p>
    <w:p w14:paraId="50D10F89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Protokoll letzte Kreisverbandstagung</w:t>
      </w:r>
    </w:p>
    <w:p w14:paraId="7F4DDD99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Anträge</w:t>
      </w:r>
    </w:p>
    <w:p w14:paraId="693B26D3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Berichte</w:t>
      </w:r>
    </w:p>
    <w:p w14:paraId="1D4D4A64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Kreisvorsitzender</w:t>
      </w:r>
    </w:p>
    <w:p w14:paraId="392B9AB9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Frauensprecherin</w:t>
      </w:r>
    </w:p>
    <w:p w14:paraId="58DB6E1E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Schatzmeister / Bilanzen</w:t>
      </w:r>
    </w:p>
    <w:p w14:paraId="751C569A" w14:textId="77777777" w:rsidR="002352C6" w:rsidRPr="00CF365D" w:rsidRDefault="002352C6" w:rsidP="002352C6">
      <w:pPr>
        <w:numPr>
          <w:ilvl w:val="0"/>
          <w:numId w:val="27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Leiter</w:t>
      </w:r>
      <w:r>
        <w:rPr>
          <w:rFonts w:cs="Arial"/>
          <w:sz w:val="22"/>
          <w:szCs w:val="22"/>
        </w:rPr>
        <w:t xml:space="preserve"> Beratungszentrum</w:t>
      </w:r>
    </w:p>
    <w:p w14:paraId="5B334CC0" w14:textId="77777777" w:rsidR="002352C6" w:rsidRPr="00CF365D" w:rsidRDefault="002352C6" w:rsidP="002352C6">
      <w:pPr>
        <w:numPr>
          <w:ilvl w:val="0"/>
          <w:numId w:val="29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Präsente beschließen</w:t>
      </w:r>
    </w:p>
    <w:p w14:paraId="21E4F04B" w14:textId="0250AE7A" w:rsidR="002352C6" w:rsidRPr="00314294" w:rsidRDefault="002352C6" w:rsidP="002352C6">
      <w:pPr>
        <w:numPr>
          <w:ilvl w:val="0"/>
          <w:numId w:val="29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Präsent</w:t>
      </w:r>
      <w:r w:rsidR="00314294">
        <w:rPr>
          <w:rFonts w:cs="Arial"/>
          <w:sz w:val="22"/>
          <w:szCs w:val="22"/>
        </w:rPr>
        <w:t>e bestellen</w:t>
      </w:r>
    </w:p>
    <w:p w14:paraId="66E325BD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332BC237" w14:textId="77777777" w:rsidR="002352C6" w:rsidRPr="00CF365D" w:rsidRDefault="002352C6" w:rsidP="00314294">
      <w:pPr>
        <w:pStyle w:val="13SoVDberschrift-311Pt"/>
      </w:pPr>
      <w:r w:rsidRPr="00CF365D">
        <w:t>ca. 3 - 6 Monate vorher</w:t>
      </w:r>
    </w:p>
    <w:p w14:paraId="30C689CE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4BA164CC" w14:textId="77777777" w:rsidR="002352C6" w:rsidRPr="00CF365D" w:rsidRDefault="002352C6" w:rsidP="002352C6">
      <w:pPr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Kommissionen</w:t>
      </w:r>
      <w:r w:rsidRPr="00CF365D">
        <w:rPr>
          <w:rFonts w:cs="Arial"/>
          <w:sz w:val="22"/>
          <w:szCs w:val="22"/>
        </w:rPr>
        <w:tab/>
      </w:r>
    </w:p>
    <w:p w14:paraId="09A4D276" w14:textId="77777777" w:rsidR="002352C6" w:rsidRPr="00CF365D" w:rsidRDefault="002352C6" w:rsidP="002352C6">
      <w:pPr>
        <w:numPr>
          <w:ilvl w:val="0"/>
          <w:numId w:val="2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Wahlkommission</w:t>
      </w:r>
    </w:p>
    <w:p w14:paraId="132A9F02" w14:textId="77777777" w:rsidR="002352C6" w:rsidRPr="00CF365D" w:rsidRDefault="002352C6" w:rsidP="002352C6">
      <w:pPr>
        <w:numPr>
          <w:ilvl w:val="0"/>
          <w:numId w:val="2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Antragskommission</w:t>
      </w:r>
    </w:p>
    <w:p w14:paraId="6522D4A9" w14:textId="77777777" w:rsidR="002352C6" w:rsidRPr="00CF365D" w:rsidRDefault="002352C6" w:rsidP="002352C6">
      <w:pPr>
        <w:numPr>
          <w:ilvl w:val="0"/>
          <w:numId w:val="2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Orga- und Satzungskommission</w:t>
      </w:r>
    </w:p>
    <w:p w14:paraId="0445356F" w14:textId="77777777" w:rsidR="002352C6" w:rsidRPr="00CF365D" w:rsidRDefault="002352C6" w:rsidP="002352C6">
      <w:pPr>
        <w:numPr>
          <w:ilvl w:val="0"/>
          <w:numId w:val="2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Mandatsprüfungskommission</w:t>
      </w:r>
    </w:p>
    <w:p w14:paraId="6E1F9539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4CACAADC" w14:textId="77777777" w:rsidR="002352C6" w:rsidRPr="00CF365D" w:rsidRDefault="002352C6" w:rsidP="002352C6">
      <w:pPr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Ehrengäste</w:t>
      </w:r>
      <w:r w:rsidRPr="00CF365D">
        <w:rPr>
          <w:rFonts w:cs="Arial"/>
          <w:sz w:val="22"/>
          <w:szCs w:val="22"/>
        </w:rPr>
        <w:tab/>
      </w:r>
    </w:p>
    <w:p w14:paraId="17239D34" w14:textId="77777777" w:rsidR="002352C6" w:rsidRPr="00CF365D" w:rsidRDefault="002352C6" w:rsidP="002352C6">
      <w:pPr>
        <w:numPr>
          <w:ilvl w:val="0"/>
          <w:numId w:val="3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Liste erstellen</w:t>
      </w:r>
    </w:p>
    <w:p w14:paraId="4C52A137" w14:textId="77777777" w:rsidR="002352C6" w:rsidRPr="00CF365D" w:rsidRDefault="002352C6" w:rsidP="002352C6">
      <w:pPr>
        <w:numPr>
          <w:ilvl w:val="0"/>
          <w:numId w:val="3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Einladungskarten layouten</w:t>
      </w:r>
      <w:r>
        <w:rPr>
          <w:rFonts w:cs="Arial"/>
          <w:sz w:val="22"/>
          <w:szCs w:val="22"/>
        </w:rPr>
        <w:t xml:space="preserve">, </w:t>
      </w:r>
      <w:r w:rsidRPr="00CF365D">
        <w:rPr>
          <w:rFonts w:cs="Arial"/>
          <w:sz w:val="22"/>
          <w:szCs w:val="22"/>
        </w:rPr>
        <w:t>Rückantwort-Postkarten erstellen</w:t>
      </w:r>
    </w:p>
    <w:p w14:paraId="18FFA635" w14:textId="77777777" w:rsidR="002352C6" w:rsidRPr="00CF365D" w:rsidRDefault="002352C6" w:rsidP="002352C6">
      <w:pPr>
        <w:numPr>
          <w:ilvl w:val="0"/>
          <w:numId w:val="3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Teilnahme am Essen Ja/Nein ?</w:t>
      </w:r>
    </w:p>
    <w:p w14:paraId="2297EFF6" w14:textId="77777777" w:rsidR="002352C6" w:rsidRPr="00CF365D" w:rsidRDefault="002352C6" w:rsidP="002352C6">
      <w:pPr>
        <w:numPr>
          <w:ilvl w:val="0"/>
          <w:numId w:val="3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Einladungen</w:t>
      </w:r>
      <w:r>
        <w:rPr>
          <w:rFonts w:cs="Arial"/>
          <w:sz w:val="22"/>
          <w:szCs w:val="22"/>
        </w:rPr>
        <w:t xml:space="preserve"> (mit </w:t>
      </w:r>
      <w:r w:rsidRPr="00CF365D">
        <w:rPr>
          <w:rFonts w:cs="Arial"/>
          <w:sz w:val="22"/>
          <w:szCs w:val="22"/>
        </w:rPr>
        <w:t>Rückantw</w:t>
      </w:r>
      <w:r>
        <w:rPr>
          <w:rFonts w:cs="Arial"/>
          <w:sz w:val="22"/>
          <w:szCs w:val="22"/>
        </w:rPr>
        <w:t>ortkarte)</w:t>
      </w:r>
      <w:r w:rsidRPr="00CF365D">
        <w:rPr>
          <w:rFonts w:cs="Arial"/>
          <w:sz w:val="22"/>
          <w:szCs w:val="22"/>
        </w:rPr>
        <w:t xml:space="preserve"> verschicken</w:t>
      </w:r>
    </w:p>
    <w:p w14:paraId="39DD6664" w14:textId="77777777" w:rsidR="002352C6" w:rsidRPr="00CF365D" w:rsidRDefault="002352C6" w:rsidP="002352C6">
      <w:pPr>
        <w:numPr>
          <w:ilvl w:val="0"/>
          <w:numId w:val="3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Präsente beschließen</w:t>
      </w:r>
      <w:r>
        <w:rPr>
          <w:rFonts w:cs="Arial"/>
          <w:sz w:val="22"/>
          <w:szCs w:val="22"/>
        </w:rPr>
        <w:t xml:space="preserve"> + </w:t>
      </w:r>
      <w:r w:rsidRPr="00CF365D">
        <w:rPr>
          <w:rFonts w:cs="Arial"/>
          <w:sz w:val="22"/>
          <w:szCs w:val="22"/>
        </w:rPr>
        <w:t>bestellen</w:t>
      </w:r>
    </w:p>
    <w:p w14:paraId="7DADE2BD" w14:textId="77777777" w:rsidR="002352C6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12E079C1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48AB95CA" w14:textId="77777777" w:rsidR="002352C6" w:rsidRPr="00CF365D" w:rsidRDefault="002352C6" w:rsidP="00314294">
      <w:pPr>
        <w:pStyle w:val="13SoVDberschrift-311Pt"/>
      </w:pPr>
      <w:r w:rsidRPr="00CF365D">
        <w:t>ca. 3 Monate vorher</w:t>
      </w:r>
      <w:r w:rsidRPr="00CF365D">
        <w:tab/>
      </w:r>
    </w:p>
    <w:p w14:paraId="799E3474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454F50AF" w14:textId="77777777" w:rsidR="002352C6" w:rsidRPr="00CF365D" w:rsidRDefault="002352C6" w:rsidP="002352C6">
      <w:pPr>
        <w:numPr>
          <w:ilvl w:val="0"/>
          <w:numId w:val="19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Tagungsmappen</w:t>
      </w:r>
      <w:r w:rsidRPr="00CF365D">
        <w:rPr>
          <w:rFonts w:cs="Arial"/>
          <w:sz w:val="22"/>
          <w:szCs w:val="22"/>
        </w:rPr>
        <w:tab/>
      </w:r>
    </w:p>
    <w:p w14:paraId="0ED71DDF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Mappen bestellen</w:t>
      </w:r>
    </w:p>
    <w:p w14:paraId="6DA1B4BF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Mappeninhalt festlegen</w:t>
      </w:r>
      <w:r>
        <w:rPr>
          <w:rFonts w:cs="Arial"/>
          <w:sz w:val="22"/>
          <w:szCs w:val="22"/>
        </w:rPr>
        <w:t xml:space="preserve"> (Inhaltsverzeichnis?)</w:t>
      </w:r>
    </w:p>
    <w:p w14:paraId="6FA00130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Titelseite</w:t>
      </w:r>
    </w:p>
    <w:p w14:paraId="685A8DBD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Tagesordnung</w:t>
      </w:r>
    </w:p>
    <w:p w14:paraId="74FC7CE0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Wahl- und Geschäftsordnung</w:t>
      </w:r>
    </w:p>
    <w:p w14:paraId="154F88D3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Gästeliste</w:t>
      </w:r>
    </w:p>
    <w:p w14:paraId="2740CC6A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Protokoll letzte Kreisverbandstagung</w:t>
      </w:r>
    </w:p>
    <w:p w14:paraId="7BEEB61A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Liste Wahlvorschläge KV</w:t>
      </w:r>
    </w:p>
    <w:p w14:paraId="0FCCFB1C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Liste Wahlvorschläge Del. LV</w:t>
      </w:r>
    </w:p>
    <w:p w14:paraId="45CA17CB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Liste Wahlvorschläge Kommissionen</w:t>
      </w:r>
    </w:p>
    <w:p w14:paraId="74FFB08B" w14:textId="77777777" w:rsidR="002352C6" w:rsidRPr="00CF365D" w:rsidRDefault="002352C6" w:rsidP="002352C6">
      <w:pPr>
        <w:numPr>
          <w:ilvl w:val="0"/>
          <w:numId w:val="2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Vordruck neuer Vorstand</w:t>
      </w:r>
    </w:p>
    <w:p w14:paraId="1024B09F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Stimmzettel</w:t>
      </w:r>
    </w:p>
    <w:p w14:paraId="6A987B6E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Anträge</w:t>
      </w:r>
    </w:p>
    <w:p w14:paraId="76C42996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Mitgliederentwicklung OVe</w:t>
      </w:r>
    </w:p>
    <w:p w14:paraId="5E7C5EA5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Delegiertenschlüssel</w:t>
      </w:r>
    </w:p>
    <w:p w14:paraId="6447C338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Liste amtierender Vorstand</w:t>
      </w:r>
    </w:p>
    <w:p w14:paraId="30192F09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Liste </w:t>
      </w:r>
      <w:r w:rsidRPr="00CF365D">
        <w:rPr>
          <w:rFonts w:cs="Arial"/>
          <w:sz w:val="22"/>
          <w:szCs w:val="22"/>
        </w:rPr>
        <w:t>Mitarbeiter</w:t>
      </w:r>
      <w:r>
        <w:rPr>
          <w:rFonts w:cs="Arial"/>
          <w:sz w:val="22"/>
          <w:szCs w:val="22"/>
        </w:rPr>
        <w:t xml:space="preserve"> SoVD-Beratungszentrum</w:t>
      </w:r>
    </w:p>
    <w:p w14:paraId="512E3121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Broschüren festlegen</w:t>
      </w:r>
    </w:p>
    <w:p w14:paraId="741F960D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SoVD-Flyer, a</w:t>
      </w:r>
      <w:r w:rsidRPr="00CF365D">
        <w:rPr>
          <w:rFonts w:cs="Arial"/>
          <w:sz w:val="22"/>
          <w:szCs w:val="22"/>
        </w:rPr>
        <w:t>ktuelle Broschüren</w:t>
      </w:r>
    </w:p>
    <w:p w14:paraId="7ACC7378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SoVD-Zeitung (nur Gäste)</w:t>
      </w:r>
    </w:p>
    <w:p w14:paraId="1076C173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Aufnahmeantrag (nur Gäste)</w:t>
      </w:r>
    </w:p>
    <w:p w14:paraId="36E8202F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Fehlende Broschüren bestellen</w:t>
      </w:r>
    </w:p>
    <w:p w14:paraId="022788E3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Aufkleber für Präsente drucken</w:t>
      </w:r>
    </w:p>
    <w:p w14:paraId="41BB2FD3" w14:textId="77777777" w:rsidR="002352C6" w:rsidRPr="00CF365D" w:rsidRDefault="002352C6" w:rsidP="002352C6">
      <w:pPr>
        <w:numPr>
          <w:ilvl w:val="0"/>
          <w:numId w:val="3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Stimmkarten erstellen</w:t>
      </w:r>
    </w:p>
    <w:p w14:paraId="452696CF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747455EB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2E110698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5E36B030" w14:textId="3F83730E" w:rsidR="002352C6" w:rsidRPr="00CF365D" w:rsidRDefault="00314294" w:rsidP="00314294">
      <w:pPr>
        <w:pStyle w:val="13SoVDberschrift-311Pt"/>
      </w:pPr>
      <w:r>
        <w:t xml:space="preserve">ca. 1 Monat </w:t>
      </w:r>
      <w:r w:rsidR="002352C6" w:rsidRPr="00CF365D">
        <w:t>vorher</w:t>
      </w:r>
    </w:p>
    <w:p w14:paraId="7311F967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1399C7B3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Pressearbeit</w:t>
      </w:r>
      <w:r w:rsidRPr="00CF365D">
        <w:rPr>
          <w:rFonts w:cs="Arial"/>
          <w:sz w:val="22"/>
          <w:szCs w:val="22"/>
        </w:rPr>
        <w:tab/>
      </w:r>
    </w:p>
    <w:p w14:paraId="0D8EEB6F" w14:textId="77777777" w:rsidR="002352C6" w:rsidRPr="00CF365D" w:rsidRDefault="002352C6" w:rsidP="002352C6">
      <w:pPr>
        <w:numPr>
          <w:ilvl w:val="0"/>
          <w:numId w:val="24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Verteiler erstellen</w:t>
      </w:r>
      <w:r w:rsidRPr="00CF365D">
        <w:rPr>
          <w:rFonts w:cs="Arial"/>
          <w:sz w:val="22"/>
          <w:szCs w:val="22"/>
        </w:rPr>
        <w:tab/>
      </w:r>
      <w:r w:rsidRPr="00CF365D">
        <w:rPr>
          <w:rFonts w:cs="Arial"/>
          <w:sz w:val="22"/>
          <w:szCs w:val="22"/>
        </w:rPr>
        <w:tab/>
      </w:r>
    </w:p>
    <w:p w14:paraId="3EEAA6CA" w14:textId="77777777" w:rsidR="002352C6" w:rsidRPr="00CF365D" w:rsidRDefault="002352C6" w:rsidP="002352C6">
      <w:pPr>
        <w:numPr>
          <w:ilvl w:val="0"/>
          <w:numId w:val="24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 xml:space="preserve">Pressemeldung </w:t>
      </w:r>
      <w:r>
        <w:rPr>
          <w:rFonts w:cs="Arial"/>
          <w:sz w:val="22"/>
          <w:szCs w:val="22"/>
        </w:rPr>
        <w:t xml:space="preserve">(ggf. auch </w:t>
      </w:r>
      <w:r w:rsidRPr="00CF365D">
        <w:rPr>
          <w:rFonts w:cs="Arial"/>
          <w:sz w:val="22"/>
          <w:szCs w:val="22"/>
        </w:rPr>
        <w:t>Einladungen</w:t>
      </w:r>
      <w:r>
        <w:rPr>
          <w:rFonts w:cs="Arial"/>
          <w:sz w:val="22"/>
          <w:szCs w:val="22"/>
        </w:rPr>
        <w:t>)</w:t>
      </w:r>
      <w:r w:rsidRPr="00CF365D">
        <w:rPr>
          <w:rFonts w:cs="Arial"/>
          <w:sz w:val="22"/>
          <w:szCs w:val="22"/>
        </w:rPr>
        <w:t xml:space="preserve"> versenden</w:t>
      </w:r>
    </w:p>
    <w:p w14:paraId="4B0D6654" w14:textId="77777777" w:rsidR="002352C6" w:rsidRPr="00CF365D" w:rsidRDefault="002352C6" w:rsidP="002352C6">
      <w:pPr>
        <w:numPr>
          <w:ilvl w:val="0"/>
          <w:numId w:val="24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evtl. einige Tage vorher nachfassen</w:t>
      </w:r>
    </w:p>
    <w:p w14:paraId="5C1B8147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263B55B0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Listen Tagung</w:t>
      </w:r>
      <w:r w:rsidRPr="00CF365D">
        <w:rPr>
          <w:rFonts w:cs="Arial"/>
          <w:sz w:val="22"/>
          <w:szCs w:val="22"/>
        </w:rPr>
        <w:tab/>
      </w:r>
    </w:p>
    <w:p w14:paraId="4D53130F" w14:textId="77777777" w:rsidR="002352C6" w:rsidRPr="00CF365D" w:rsidRDefault="002352C6" w:rsidP="002352C6">
      <w:pPr>
        <w:numPr>
          <w:ilvl w:val="0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Auszahlungsliste</w:t>
      </w:r>
    </w:p>
    <w:p w14:paraId="070F034A" w14:textId="77777777" w:rsidR="002352C6" w:rsidRPr="00CF365D" w:rsidRDefault="002352C6" w:rsidP="002352C6">
      <w:pPr>
        <w:numPr>
          <w:ilvl w:val="0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Direktmandate / Vorstand</w:t>
      </w:r>
    </w:p>
    <w:p w14:paraId="65FDE361" w14:textId="77777777" w:rsidR="002352C6" w:rsidRPr="00CF365D" w:rsidRDefault="002352C6" w:rsidP="002352C6">
      <w:pPr>
        <w:numPr>
          <w:ilvl w:val="0"/>
          <w:numId w:val="23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Delegierte</w:t>
      </w:r>
      <w:r>
        <w:rPr>
          <w:rFonts w:cs="Arial"/>
          <w:sz w:val="22"/>
          <w:szCs w:val="22"/>
        </w:rPr>
        <w:t xml:space="preserve"> / </w:t>
      </w:r>
      <w:r w:rsidRPr="00CF365D">
        <w:rPr>
          <w:rFonts w:cs="Arial"/>
          <w:sz w:val="22"/>
          <w:szCs w:val="22"/>
        </w:rPr>
        <w:t>Ersatzdelegierte</w:t>
      </w:r>
    </w:p>
    <w:p w14:paraId="5808F49A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6A9C9527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Material/Deko</w:t>
      </w:r>
      <w:r w:rsidRPr="00CF365D">
        <w:rPr>
          <w:rFonts w:cs="Arial"/>
          <w:sz w:val="22"/>
          <w:szCs w:val="22"/>
        </w:rPr>
        <w:tab/>
      </w:r>
    </w:p>
    <w:p w14:paraId="1412F7E0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Sitzordnung festlegen</w:t>
      </w:r>
    </w:p>
    <w:p w14:paraId="36BC05C5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 xml:space="preserve">Tischschilder </w:t>
      </w:r>
      <w:r w:rsidRPr="00CF365D">
        <w:rPr>
          <w:rFonts w:cs="Arial"/>
          <w:sz w:val="22"/>
          <w:szCs w:val="22"/>
        </w:rPr>
        <w:tab/>
      </w:r>
    </w:p>
    <w:p w14:paraId="663635A6" w14:textId="77777777" w:rsidR="002352C6" w:rsidRPr="00CF365D" w:rsidRDefault="002352C6" w:rsidP="002352C6">
      <w:pPr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Namensschilder Vorstand</w:t>
      </w:r>
    </w:p>
    <w:p w14:paraId="48B50E66" w14:textId="77777777" w:rsidR="002352C6" w:rsidRPr="00CF365D" w:rsidRDefault="002352C6" w:rsidP="002352C6">
      <w:pPr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Namensschild Referent LV</w:t>
      </w:r>
    </w:p>
    <w:p w14:paraId="64F64AE0" w14:textId="77777777" w:rsidR="002352C6" w:rsidRPr="00CF365D" w:rsidRDefault="002352C6" w:rsidP="002352C6">
      <w:pPr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Gäste</w:t>
      </w:r>
    </w:p>
    <w:p w14:paraId="57A35BD3" w14:textId="77777777" w:rsidR="002352C6" w:rsidRPr="00CF365D" w:rsidRDefault="002352C6" w:rsidP="002352C6">
      <w:pPr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Delegierte/Ortsverbände</w:t>
      </w:r>
    </w:p>
    <w:p w14:paraId="31068F6F" w14:textId="77777777" w:rsidR="002352C6" w:rsidRPr="00CF365D" w:rsidRDefault="002352C6" w:rsidP="002352C6">
      <w:pPr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Presse</w:t>
      </w:r>
    </w:p>
    <w:p w14:paraId="63B970BC" w14:textId="77777777" w:rsidR="002352C6" w:rsidRPr="00CF365D" w:rsidRDefault="002352C6" w:rsidP="002352C6">
      <w:pPr>
        <w:numPr>
          <w:ilvl w:val="0"/>
          <w:numId w:val="32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Mitarbeiter</w:t>
      </w:r>
    </w:p>
    <w:p w14:paraId="5C26CD36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Namensschilder zum Anstecken</w:t>
      </w:r>
    </w:p>
    <w:p w14:paraId="579B868E" w14:textId="77777777" w:rsidR="002352C6" w:rsidRPr="00CF365D" w:rsidRDefault="002352C6" w:rsidP="002352C6">
      <w:pPr>
        <w:numPr>
          <w:ilvl w:val="0"/>
          <w:numId w:val="33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Geschäftsführender Kreisvorstand</w:t>
      </w:r>
    </w:p>
    <w:p w14:paraId="0485CBAF" w14:textId="77777777" w:rsidR="002352C6" w:rsidRPr="00CF365D" w:rsidRDefault="002352C6" w:rsidP="002352C6">
      <w:pPr>
        <w:numPr>
          <w:ilvl w:val="0"/>
          <w:numId w:val="33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LV-Referent</w:t>
      </w:r>
    </w:p>
    <w:p w14:paraId="1BE3A0BD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069A33ED" w14:textId="77777777" w:rsidR="002352C6" w:rsidRPr="00CF365D" w:rsidRDefault="002352C6" w:rsidP="002352C6">
      <w:pPr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Unterlagen</w:t>
      </w:r>
      <w:r w:rsidRPr="00CF365D">
        <w:rPr>
          <w:rFonts w:cs="Arial"/>
          <w:sz w:val="22"/>
          <w:szCs w:val="22"/>
        </w:rPr>
        <w:tab/>
      </w:r>
    </w:p>
    <w:p w14:paraId="64C6C697" w14:textId="77777777" w:rsidR="002352C6" w:rsidRPr="00CF365D" w:rsidRDefault="002352C6" w:rsidP="002352C6">
      <w:pPr>
        <w:numPr>
          <w:ilvl w:val="0"/>
          <w:numId w:val="34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 xml:space="preserve">Erstellung des Geschäftsberichts </w:t>
      </w:r>
      <w:r w:rsidRPr="00CF365D">
        <w:rPr>
          <w:rFonts w:cs="Arial"/>
          <w:sz w:val="22"/>
          <w:szCs w:val="22"/>
        </w:rPr>
        <w:tab/>
      </w:r>
      <w:r w:rsidRPr="00CF365D">
        <w:rPr>
          <w:rFonts w:cs="Arial"/>
          <w:sz w:val="22"/>
          <w:szCs w:val="22"/>
        </w:rPr>
        <w:tab/>
      </w:r>
      <w:r w:rsidRPr="00CF365D">
        <w:rPr>
          <w:rFonts w:cs="Arial"/>
          <w:sz w:val="22"/>
          <w:szCs w:val="22"/>
        </w:rPr>
        <w:tab/>
      </w:r>
    </w:p>
    <w:p w14:paraId="38BD713D" w14:textId="77777777" w:rsidR="002352C6" w:rsidRPr="00CF365D" w:rsidRDefault="002352C6" w:rsidP="002352C6">
      <w:pPr>
        <w:numPr>
          <w:ilvl w:val="0"/>
          <w:numId w:val="34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Berichte Finanzen / Frauen</w:t>
      </w:r>
    </w:p>
    <w:p w14:paraId="56ADF797" w14:textId="77777777" w:rsidR="002352C6" w:rsidRPr="00CF365D" w:rsidRDefault="002352C6" w:rsidP="002352C6">
      <w:pPr>
        <w:numPr>
          <w:ilvl w:val="0"/>
          <w:numId w:val="34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Anträge</w:t>
      </w:r>
      <w:r w:rsidRPr="00CF365D">
        <w:rPr>
          <w:rFonts w:cs="Arial"/>
          <w:sz w:val="22"/>
          <w:szCs w:val="22"/>
        </w:rPr>
        <w:tab/>
      </w:r>
    </w:p>
    <w:p w14:paraId="6B00522A" w14:textId="77777777" w:rsidR="002352C6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065D0E32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3AF64E3C" w14:textId="77777777" w:rsidR="002352C6" w:rsidRPr="00CF365D" w:rsidRDefault="002352C6" w:rsidP="00314294">
      <w:pPr>
        <w:pStyle w:val="13SoVDberschrift-311Pt"/>
      </w:pPr>
      <w:r w:rsidRPr="00CF365D">
        <w:t>Nachbereitung sofort nach der Tagung</w:t>
      </w:r>
      <w:r w:rsidRPr="00CF365D">
        <w:tab/>
      </w:r>
    </w:p>
    <w:p w14:paraId="162424DF" w14:textId="77777777" w:rsidR="002352C6" w:rsidRPr="00CF365D" w:rsidRDefault="002352C6" w:rsidP="002352C6">
      <w:pPr>
        <w:spacing w:line="280" w:lineRule="exact"/>
        <w:rPr>
          <w:rFonts w:cs="Arial"/>
          <w:sz w:val="22"/>
          <w:szCs w:val="22"/>
        </w:rPr>
      </w:pPr>
    </w:p>
    <w:p w14:paraId="03A74706" w14:textId="77777777" w:rsidR="002352C6" w:rsidRPr="00CF365D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Pressemitteilung an Ve</w:t>
      </w:r>
      <w:r w:rsidRPr="00CF365D">
        <w:rPr>
          <w:rFonts w:cs="Arial"/>
          <w:sz w:val="22"/>
          <w:szCs w:val="22"/>
        </w:rPr>
        <w:t>r</w:t>
      </w:r>
      <w:r w:rsidRPr="00CF365D">
        <w:rPr>
          <w:rFonts w:cs="Arial"/>
          <w:sz w:val="22"/>
          <w:szCs w:val="22"/>
        </w:rPr>
        <w:t>teiler versenden</w:t>
      </w:r>
    </w:p>
    <w:p w14:paraId="435C53A6" w14:textId="77777777" w:rsidR="002352C6" w:rsidRPr="00CF365D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Artikel f</w:t>
      </w:r>
      <w:r>
        <w:rPr>
          <w:rFonts w:cs="Arial"/>
          <w:sz w:val="22"/>
          <w:szCs w:val="22"/>
        </w:rPr>
        <w:t>ür</w:t>
      </w:r>
      <w:r w:rsidRPr="00CF365D">
        <w:rPr>
          <w:rFonts w:cs="Arial"/>
          <w:sz w:val="22"/>
          <w:szCs w:val="22"/>
        </w:rPr>
        <w:t xml:space="preserve"> SoVD-Zeitung</w:t>
      </w:r>
    </w:p>
    <w:p w14:paraId="4801D00F" w14:textId="77777777" w:rsidR="002352C6" w:rsidRPr="00CF365D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Vorstandslisten aktualisieren</w:t>
      </w:r>
    </w:p>
    <w:p w14:paraId="0897B79A" w14:textId="77777777" w:rsidR="002352C6" w:rsidRPr="00CF365D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Beschlossene </w:t>
      </w:r>
      <w:r w:rsidRPr="00CF365D">
        <w:rPr>
          <w:rFonts w:cs="Arial"/>
          <w:sz w:val="22"/>
          <w:szCs w:val="22"/>
        </w:rPr>
        <w:t>Anträge an LV</w:t>
      </w:r>
    </w:p>
    <w:p w14:paraId="3F6B54DB" w14:textId="77777777" w:rsidR="002352C6" w:rsidRPr="00CF365D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Neue Vorstandsmeldung an LV</w:t>
      </w:r>
    </w:p>
    <w:p w14:paraId="13A31B18" w14:textId="77777777" w:rsidR="002352C6" w:rsidRPr="00CF365D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LV-Delegiertenmeldung an LV</w:t>
      </w:r>
    </w:p>
    <w:p w14:paraId="7A7D7B44" w14:textId="77777777" w:rsidR="00314294" w:rsidRDefault="002352C6" w:rsidP="002352C6">
      <w:pPr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rFonts w:cs="Arial"/>
          <w:sz w:val="22"/>
          <w:szCs w:val="22"/>
        </w:rPr>
      </w:pPr>
      <w:r w:rsidRPr="00CF365D">
        <w:rPr>
          <w:rFonts w:cs="Arial"/>
          <w:sz w:val="22"/>
          <w:szCs w:val="22"/>
        </w:rPr>
        <w:t>OV-Rundschreiben</w:t>
      </w:r>
    </w:p>
    <w:p w14:paraId="1B14A735" w14:textId="77777777" w:rsidR="00314294" w:rsidRDefault="00314294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35330C5" w14:textId="760E3BAF" w:rsidR="002352C6" w:rsidRPr="00CF365D" w:rsidRDefault="002352C6" w:rsidP="00314294">
      <w:pPr>
        <w:autoSpaceDE w:val="0"/>
        <w:autoSpaceDN w:val="0"/>
        <w:adjustRightInd w:val="0"/>
        <w:spacing w:line="280" w:lineRule="exact"/>
        <w:ind w:left="360"/>
        <w:jc w:val="both"/>
        <w:rPr>
          <w:rFonts w:cs="Arial"/>
          <w:sz w:val="22"/>
          <w:szCs w:val="22"/>
        </w:rPr>
      </w:pPr>
      <w:r w:rsidRPr="00CF365D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DF88D" wp14:editId="7C876617">
                <wp:simplePos x="0" y="0"/>
                <wp:positionH relativeFrom="column">
                  <wp:posOffset>4124325</wp:posOffset>
                </wp:positionH>
                <wp:positionV relativeFrom="paragraph">
                  <wp:posOffset>9115425</wp:posOffset>
                </wp:positionV>
                <wp:extent cx="228600" cy="228600"/>
                <wp:effectExtent l="5715" t="6350" r="13335" b="12700"/>
                <wp:wrapNone/>
                <wp:docPr id="146" name="Ellips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E5286" id="Ellipse 146" o:spid="_x0000_s1026" style="position:absolute;margin-left:324.75pt;margin-top:717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"/>
            </w:pict>
          </mc:Fallback>
        </mc:AlternateContent>
      </w:r>
      <w:r w:rsidRPr="00CF365D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503A1" wp14:editId="37DDBE92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9144000</wp:posOffset>
                </wp:positionV>
                <wp:extent cx="228600" cy="228600"/>
                <wp:effectExtent l="5715" t="6350" r="13335" b="12700"/>
                <wp:wrapNone/>
                <wp:docPr id="145" name="Ellips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948F8" id="Ellipse 145" o:spid="_x0000_s1026" style="position:absolute;margin-left:5in;margin-top:10in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"/>
            </w:pict>
          </mc:Fallback>
        </mc:AlternateContent>
      </w:r>
    </w:p>
    <w:p w14:paraId="1FE1BA1E" w14:textId="77777777" w:rsidR="00314294" w:rsidRPr="00A57699" w:rsidRDefault="00314294" w:rsidP="00314294">
      <w:pPr>
        <w:pStyle w:val="berschrift1"/>
      </w:pPr>
      <w:r w:rsidRPr="00A57699">
        <w:t>Checkliste Infostand</w:t>
      </w:r>
    </w:p>
    <w:p w14:paraId="31ADCB45" w14:textId="77777777" w:rsidR="00314294" w:rsidRDefault="00314294" w:rsidP="00314294">
      <w:pPr>
        <w:pStyle w:val="berschrift2"/>
      </w:pPr>
    </w:p>
    <w:p w14:paraId="735BDCA5" w14:textId="77777777" w:rsidR="00314294" w:rsidRDefault="00314294" w:rsidP="00314294">
      <w:pPr>
        <w:pStyle w:val="berschrift2"/>
      </w:pPr>
      <w:r w:rsidRPr="00A57699">
        <w:t>Planung - ca. 6 - 12 Monate vorher</w:t>
      </w:r>
    </w:p>
    <w:p w14:paraId="46C7CFD8" w14:textId="77777777" w:rsidR="00314294" w:rsidRPr="00A57699" w:rsidRDefault="00314294" w:rsidP="00314294">
      <w:pPr>
        <w:pStyle w:val="13SoVDberschrift-311Pt"/>
      </w:pPr>
    </w:p>
    <w:p w14:paraId="262CAA31" w14:textId="77777777" w:rsidR="00314294" w:rsidRPr="00A57699" w:rsidRDefault="00314294" w:rsidP="0031429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Termin und Ort festlegen, Infostand reservieren</w:t>
      </w:r>
    </w:p>
    <w:p w14:paraId="1A89E435" w14:textId="77777777" w:rsidR="00314294" w:rsidRPr="00A57699" w:rsidRDefault="00314294" w:rsidP="00314294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Evtl. Überschneidung mit anderen Ausstellungen prüfen?</w:t>
      </w:r>
    </w:p>
    <w:p w14:paraId="370486E4" w14:textId="77777777" w:rsidR="00314294" w:rsidRDefault="00314294" w:rsidP="00314294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Vorgang anlegen</w:t>
      </w:r>
    </w:p>
    <w:p w14:paraId="025F4ED6" w14:textId="77777777" w:rsidR="00314294" w:rsidRPr="00A57699" w:rsidRDefault="00314294" w:rsidP="00314294">
      <w:pPr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z w:val="22"/>
          <w:szCs w:val="22"/>
        </w:rPr>
      </w:pPr>
    </w:p>
    <w:p w14:paraId="43B7B72A" w14:textId="77777777" w:rsidR="00314294" w:rsidRDefault="00314294" w:rsidP="00314294">
      <w:pPr>
        <w:pStyle w:val="berschrift2"/>
      </w:pPr>
      <w:r w:rsidRPr="00A57699">
        <w:rPr>
          <w:kern w:val="32"/>
        </w:rPr>
        <w:t xml:space="preserve">Standbesetzung - </w:t>
      </w:r>
      <w:r w:rsidRPr="00A57699">
        <w:t>ca. 3 Monate vorher</w:t>
      </w:r>
    </w:p>
    <w:p w14:paraId="1D600C29" w14:textId="77777777" w:rsidR="00314294" w:rsidRPr="00A57699" w:rsidRDefault="00314294" w:rsidP="00314294">
      <w:pPr>
        <w:pStyle w:val="13SoVDberschrift-311Pt"/>
      </w:pPr>
    </w:p>
    <w:p w14:paraId="79FA9408" w14:textId="77777777" w:rsidR="00314294" w:rsidRPr="00A57699" w:rsidRDefault="00314294" w:rsidP="0031429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Haupt- oder ehrenamtliche Besetzung</w:t>
      </w:r>
    </w:p>
    <w:p w14:paraId="1D0DE594" w14:textId="77777777" w:rsidR="00314294" w:rsidRPr="00A57699" w:rsidRDefault="00314294" w:rsidP="0031429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möglichst einheitliche Kleidung: Krawatten, Tücher, T-Shirts, Pins, Mützen tragen</w:t>
      </w:r>
    </w:p>
    <w:p w14:paraId="392D1D2E" w14:textId="77777777" w:rsidR="00314294" w:rsidRPr="00A57699" w:rsidRDefault="00314294" w:rsidP="0031429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Schulung: Worauf ist zu achten! (schriftlich als Merkblatt?)</w:t>
      </w:r>
    </w:p>
    <w:p w14:paraId="12C55351" w14:textId="77777777" w:rsidR="00314294" w:rsidRPr="00A57699" w:rsidRDefault="00314294" w:rsidP="0031429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Aufbau und Abbau klären</w:t>
      </w:r>
    </w:p>
    <w:p w14:paraId="371A0997" w14:textId="77777777" w:rsidR="00314294" w:rsidRDefault="00314294" w:rsidP="00314294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Transport Infostand klären</w:t>
      </w:r>
    </w:p>
    <w:p w14:paraId="08BF3F04" w14:textId="77777777" w:rsidR="00314294" w:rsidRPr="00A57699" w:rsidRDefault="00314294" w:rsidP="00314294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2"/>
          <w:szCs w:val="22"/>
        </w:rPr>
      </w:pPr>
    </w:p>
    <w:p w14:paraId="7CEEC469" w14:textId="2D5447C8" w:rsidR="00314294" w:rsidRDefault="00314294" w:rsidP="00314294">
      <w:pPr>
        <w:pStyle w:val="berschrift2"/>
      </w:pPr>
      <w:r>
        <w:t xml:space="preserve">Ausstattung - ca. 8 Wochen </w:t>
      </w:r>
      <w:r w:rsidRPr="00A57699">
        <w:t>vorher</w:t>
      </w:r>
    </w:p>
    <w:p w14:paraId="2BE136D3" w14:textId="77777777" w:rsidR="00314294" w:rsidRPr="00A57699" w:rsidRDefault="00314294" w:rsidP="00314294">
      <w:pPr>
        <w:pStyle w:val="13SoVDberschrift-311Pt"/>
      </w:pPr>
    </w:p>
    <w:p w14:paraId="6EF1F930" w14:textId="77777777" w:rsidR="00314294" w:rsidRPr="00A57699" w:rsidRDefault="00314294" w:rsidP="0031429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Teppichboden / Klebeband?</w:t>
      </w:r>
    </w:p>
    <w:p w14:paraId="53F188D1" w14:textId="77777777" w:rsidR="00314294" w:rsidRPr="00A57699" w:rsidRDefault="00314294" w:rsidP="0031429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Veranstaltungsbezogene Sonderplakate / Sonderaufsteller?</w:t>
      </w:r>
    </w:p>
    <w:p w14:paraId="741AA6CB" w14:textId="77777777" w:rsidR="00314294" w:rsidRPr="00A57699" w:rsidRDefault="00314294" w:rsidP="0031429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Preisausschreiben</w:t>
      </w:r>
    </w:p>
    <w:p w14:paraId="3D7DB707" w14:textId="77777777" w:rsidR="00314294" w:rsidRPr="00A57699" w:rsidRDefault="00314294" w:rsidP="0031429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evtl. fehlende Giveaways bestellen</w:t>
      </w:r>
    </w:p>
    <w:p w14:paraId="1AE355FF" w14:textId="77777777" w:rsidR="00314294" w:rsidRPr="00A57699" w:rsidRDefault="00314294" w:rsidP="0031429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evtl. fehlende Broschüren bestellen</w:t>
      </w:r>
    </w:p>
    <w:p w14:paraId="1E66D1EF" w14:textId="77777777" w:rsidR="00314294" w:rsidRDefault="00314294" w:rsidP="00314294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Formular Erfahrungsbericht für Standpersonal erstellen</w:t>
      </w:r>
    </w:p>
    <w:p w14:paraId="7A01033B" w14:textId="77777777" w:rsidR="00314294" w:rsidRPr="00A57699" w:rsidRDefault="00314294" w:rsidP="00314294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2"/>
          <w:szCs w:val="22"/>
        </w:rPr>
      </w:pPr>
    </w:p>
    <w:p w14:paraId="69907D70" w14:textId="77777777" w:rsidR="00314294" w:rsidRDefault="00314294" w:rsidP="00314294">
      <w:pPr>
        <w:pStyle w:val="berschrift2"/>
      </w:pPr>
      <w:r w:rsidRPr="00A57699">
        <w:t>ca. 1 Woche vorher</w:t>
      </w:r>
    </w:p>
    <w:p w14:paraId="13E5F2AF" w14:textId="77777777" w:rsidR="00314294" w:rsidRPr="00A57699" w:rsidRDefault="00314294" w:rsidP="00314294">
      <w:pPr>
        <w:pStyle w:val="13SoVDberschrift-311Pt"/>
      </w:pPr>
    </w:p>
    <w:p w14:paraId="672913B1" w14:textId="77777777" w:rsidR="00314294" w:rsidRPr="00A57699" w:rsidRDefault="00314294" w:rsidP="00314294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Prospekte zusammenstellen – Themenorientierung!!</w:t>
      </w:r>
    </w:p>
    <w:p w14:paraId="2DE55D9F" w14:textId="77777777" w:rsidR="00314294" w:rsidRPr="00A57699" w:rsidRDefault="00314294" w:rsidP="00314294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Giveaways zusammenstellen</w:t>
      </w:r>
    </w:p>
    <w:p w14:paraId="53455AF4" w14:textId="77777777" w:rsidR="00314294" w:rsidRDefault="00314294" w:rsidP="00314294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Materialliste aller Utensilien zusammenstellen</w:t>
      </w:r>
    </w:p>
    <w:p w14:paraId="340577D2" w14:textId="77777777" w:rsidR="00314294" w:rsidRPr="00A57699" w:rsidRDefault="00314294" w:rsidP="00314294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2"/>
          <w:szCs w:val="22"/>
        </w:rPr>
      </w:pPr>
    </w:p>
    <w:p w14:paraId="26BF1357" w14:textId="77777777" w:rsidR="00314294" w:rsidRDefault="00314294" w:rsidP="00314294">
      <w:pPr>
        <w:pStyle w:val="berschrift2"/>
      </w:pPr>
      <w:r w:rsidRPr="00A57699">
        <w:t>Arbeit am Infostand</w:t>
      </w:r>
    </w:p>
    <w:p w14:paraId="50D291A0" w14:textId="77777777" w:rsidR="00314294" w:rsidRPr="00A57699" w:rsidRDefault="00314294" w:rsidP="00314294">
      <w:pPr>
        <w:pStyle w:val="13SoVDberschrift-311Pt"/>
      </w:pPr>
    </w:p>
    <w:p w14:paraId="0B55BC23" w14:textId="77777777" w:rsidR="00314294" w:rsidRPr="00A57699" w:rsidRDefault="00314294" w:rsidP="0031429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Kontakte herstellen – nichts ohne Kontakt herausgeben</w:t>
      </w:r>
    </w:p>
    <w:p w14:paraId="731F41C9" w14:textId="77777777" w:rsidR="00314294" w:rsidRDefault="00314294" w:rsidP="0031429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Broschüren nachlegen, appetitlich ausrichten</w:t>
      </w:r>
    </w:p>
    <w:p w14:paraId="392974E7" w14:textId="77777777" w:rsidR="00314294" w:rsidRPr="00A57699" w:rsidRDefault="00314294" w:rsidP="00314294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2"/>
          <w:szCs w:val="22"/>
        </w:rPr>
      </w:pPr>
    </w:p>
    <w:p w14:paraId="112BA945" w14:textId="77777777" w:rsidR="00314294" w:rsidRDefault="00314294" w:rsidP="00314294">
      <w:pPr>
        <w:pStyle w:val="berschrift2"/>
      </w:pPr>
      <w:r w:rsidRPr="00A57699">
        <w:t>Nach der Ausstellung</w:t>
      </w:r>
    </w:p>
    <w:p w14:paraId="06768A3A" w14:textId="77777777" w:rsidR="00314294" w:rsidRPr="00A57699" w:rsidRDefault="00314294" w:rsidP="00314294">
      <w:pPr>
        <w:pStyle w:val="13SoVDberschrift-311Pt"/>
      </w:pPr>
    </w:p>
    <w:p w14:paraId="5309693F" w14:textId="77777777" w:rsidR="00314294" w:rsidRPr="00A57699" w:rsidRDefault="00314294" w:rsidP="00314294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Erfahrungsberichte durchsehen</w:t>
      </w:r>
    </w:p>
    <w:p w14:paraId="2B178408" w14:textId="77777777" w:rsidR="00314294" w:rsidRPr="00A57699" w:rsidRDefault="00314294" w:rsidP="00314294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A57699">
        <w:rPr>
          <w:rFonts w:cs="Arial"/>
          <w:sz w:val="22"/>
          <w:szCs w:val="22"/>
        </w:rPr>
        <w:t>Verbrauchsmengen Broschüren + Giveaways ermitteln</w:t>
      </w:r>
    </w:p>
    <w:p w14:paraId="40310132" w14:textId="77777777" w:rsidR="00314294" w:rsidRPr="00A57699" w:rsidRDefault="00314294" w:rsidP="00314294">
      <w:pPr>
        <w:rPr>
          <w:rFonts w:cs="Arial"/>
        </w:rPr>
      </w:pPr>
    </w:p>
    <w:p w14:paraId="197EC0D6" w14:textId="1F1DCC8E" w:rsidR="00314294" w:rsidRDefault="00314294">
      <w:pPr>
        <w:spacing w:line="240" w:lineRule="auto"/>
        <w:rPr>
          <w:rFonts w:ascii="PT Sans" w:hAnsi="PT Sans"/>
          <w:color w:val="D5072D" w:themeColor="text2"/>
          <w:sz w:val="24"/>
        </w:rPr>
      </w:pPr>
      <w:r>
        <w:br w:type="page"/>
      </w:r>
    </w:p>
    <w:p w14:paraId="553D36D5" w14:textId="77777777" w:rsidR="002352C6" w:rsidRPr="00740A03" w:rsidRDefault="002352C6" w:rsidP="002352C6">
      <w:pPr>
        <w:pStyle w:val="21Subheadline"/>
      </w:pPr>
    </w:p>
    <w:p w14:paraId="090BAC29" w14:textId="77777777" w:rsidR="00314294" w:rsidRPr="00C9238F" w:rsidRDefault="00314294" w:rsidP="00314294">
      <w:pPr>
        <w:pStyle w:val="berschrift1"/>
      </w:pPr>
      <w:r w:rsidRPr="00C9238F">
        <w:t>Standprotokoll</w:t>
      </w:r>
    </w:p>
    <w:p w14:paraId="1FD856D8" w14:textId="5A21ED61" w:rsidR="00314294" w:rsidRDefault="00314294" w:rsidP="003142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4AFF8" wp14:editId="538CC301">
                <wp:simplePos x="0" y="0"/>
                <wp:positionH relativeFrom="column">
                  <wp:posOffset>17145</wp:posOffset>
                </wp:positionH>
                <wp:positionV relativeFrom="paragraph">
                  <wp:posOffset>76835</wp:posOffset>
                </wp:positionV>
                <wp:extent cx="5829300" cy="1351915"/>
                <wp:effectExtent l="7620" t="10160" r="11430" b="9525"/>
                <wp:wrapNone/>
                <wp:docPr id="153" name="Textfeld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6E66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Strichliste Standbesucher:</w:t>
                            </w:r>
                          </w:p>
                          <w:p w14:paraId="5134F8AC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834D278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D7B4CB1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davon SoVD-Mitglieder:</w:t>
                            </w:r>
                          </w:p>
                          <w:p w14:paraId="1E39E8F6" w14:textId="77777777" w:rsidR="00314294" w:rsidRPr="00E320AA" w:rsidRDefault="00314294" w:rsidP="003142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4AFF8" id="_x0000_t202" coordsize="21600,21600" o:spt="202" path="m,l,21600r21600,l21600,xe">
                <v:stroke joinstyle="miter"/>
                <v:path gradientshapeok="t" o:connecttype="rect"/>
              </v:shapetype>
              <v:shape id="Textfeld 153" o:spid="_x0000_s1026" type="#_x0000_t202" style="position:absolute;margin-left:1.35pt;margin-top:6.05pt;width:459pt;height:10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">
                <v:textbox>
                  <w:txbxContent>
                    <w:p w14:paraId="08416E66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Strichliste Standbesucher:</w:t>
                      </w:r>
                    </w:p>
                    <w:p w14:paraId="5134F8AC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834D278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D7B4CB1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davon SoVD-Mitglieder:</w:t>
                      </w:r>
                    </w:p>
                    <w:p w14:paraId="1E39E8F6" w14:textId="77777777" w:rsidR="00314294" w:rsidRPr="00E320AA" w:rsidRDefault="00314294" w:rsidP="003142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86DEA" w14:textId="77777777" w:rsidR="00314294" w:rsidRDefault="00314294" w:rsidP="00314294"/>
    <w:p w14:paraId="11ED94DC" w14:textId="77777777" w:rsidR="00314294" w:rsidRDefault="00314294" w:rsidP="00314294"/>
    <w:p w14:paraId="62747025" w14:textId="77777777" w:rsidR="00314294" w:rsidRDefault="00314294" w:rsidP="00314294"/>
    <w:p w14:paraId="27FF2C6F" w14:textId="77777777" w:rsidR="00314294" w:rsidRDefault="00314294" w:rsidP="00314294"/>
    <w:p w14:paraId="035874DF" w14:textId="77777777" w:rsidR="00314294" w:rsidRDefault="00314294" w:rsidP="00314294"/>
    <w:p w14:paraId="73883A9E" w14:textId="77777777" w:rsidR="00314294" w:rsidRDefault="00314294" w:rsidP="00314294"/>
    <w:p w14:paraId="4C3DB4A9" w14:textId="77777777" w:rsidR="00314294" w:rsidRDefault="00314294" w:rsidP="00314294"/>
    <w:p w14:paraId="76489B92" w14:textId="32F88EB5" w:rsidR="00314294" w:rsidRPr="009B0C0B" w:rsidRDefault="00314294" w:rsidP="00314294">
      <w:pPr>
        <w:rPr>
          <w:sz w:val="16"/>
          <w:szCs w:val="16"/>
        </w:rPr>
      </w:pPr>
      <w:r w:rsidRPr="009B0C0B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F986E" wp14:editId="7CADCF59">
                <wp:simplePos x="0" y="0"/>
                <wp:positionH relativeFrom="column">
                  <wp:posOffset>17145</wp:posOffset>
                </wp:positionH>
                <wp:positionV relativeFrom="paragraph">
                  <wp:posOffset>92075</wp:posOffset>
                </wp:positionV>
                <wp:extent cx="5829300" cy="709930"/>
                <wp:effectExtent l="7620" t="6350" r="11430" b="7620"/>
                <wp:wrapNone/>
                <wp:docPr id="152" name="Textfeld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E3DC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Strichliste Beschwerden (siehe Extrabogen Gesprächsnotiz):</w:t>
                            </w:r>
                          </w:p>
                          <w:p w14:paraId="6CF43521" w14:textId="77777777" w:rsidR="00314294" w:rsidRDefault="00314294" w:rsidP="00314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986E" id="Textfeld 152" o:spid="_x0000_s1027" type="#_x0000_t202" style="position:absolute;margin-left:1.35pt;margin-top:7.25pt;width:45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1rLQIAAF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">
                <v:textbox>
                  <w:txbxContent>
                    <w:p w14:paraId="2EAAE3DC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Strichliste Beschwerden (siehe Extrabogen Gesprächsnotiz):</w:t>
                      </w:r>
                    </w:p>
                    <w:p w14:paraId="6CF43521" w14:textId="77777777" w:rsidR="00314294" w:rsidRDefault="00314294" w:rsidP="00314294"/>
                  </w:txbxContent>
                </v:textbox>
              </v:shape>
            </w:pict>
          </mc:Fallback>
        </mc:AlternateContent>
      </w:r>
    </w:p>
    <w:p w14:paraId="5A852A9F" w14:textId="77777777" w:rsidR="00314294" w:rsidRPr="009B0C0B" w:rsidRDefault="00314294" w:rsidP="00314294">
      <w:pPr>
        <w:rPr>
          <w:sz w:val="16"/>
          <w:szCs w:val="16"/>
        </w:rPr>
      </w:pPr>
    </w:p>
    <w:p w14:paraId="41C0F5E5" w14:textId="77777777" w:rsidR="00314294" w:rsidRDefault="00314294" w:rsidP="00314294"/>
    <w:p w14:paraId="22A62DC2" w14:textId="77777777" w:rsidR="00314294" w:rsidRDefault="00314294" w:rsidP="00314294"/>
    <w:p w14:paraId="5C361D9A" w14:textId="77777777" w:rsidR="00314294" w:rsidRDefault="00314294" w:rsidP="00314294"/>
    <w:p w14:paraId="231A8AA4" w14:textId="515DFB5C" w:rsidR="00314294" w:rsidRDefault="00314294" w:rsidP="003142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79DE9" wp14:editId="25C6A96A">
                <wp:simplePos x="0" y="0"/>
                <wp:positionH relativeFrom="column">
                  <wp:posOffset>17145</wp:posOffset>
                </wp:positionH>
                <wp:positionV relativeFrom="paragraph">
                  <wp:posOffset>132715</wp:posOffset>
                </wp:positionV>
                <wp:extent cx="5829300" cy="685800"/>
                <wp:effectExtent l="7620" t="8890" r="11430" b="10160"/>
                <wp:wrapNone/>
                <wp:docPr id="151" name="Textfeld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1464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Strichliste vertiefte Gespräche (ggf. Extrabogen Gesprächsnotiz):</w:t>
                            </w:r>
                          </w:p>
                          <w:p w14:paraId="77C6459F" w14:textId="77777777" w:rsidR="00314294" w:rsidRPr="00D561D1" w:rsidRDefault="00314294" w:rsidP="00314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79DE9" id="Textfeld 151" o:spid="_x0000_s1028" type="#_x0000_t202" style="position:absolute;margin-left:1.35pt;margin-top:10.45pt;width:45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">
                <v:textbox>
                  <w:txbxContent>
                    <w:p w14:paraId="6FA71464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Strichliste vertiefte Gespräche (ggf. Extrabogen Gesprächsnotiz):</w:t>
                      </w:r>
                    </w:p>
                    <w:p w14:paraId="77C6459F" w14:textId="77777777" w:rsidR="00314294" w:rsidRPr="00D561D1" w:rsidRDefault="00314294" w:rsidP="00314294"/>
                  </w:txbxContent>
                </v:textbox>
              </v:shape>
            </w:pict>
          </mc:Fallback>
        </mc:AlternateContent>
      </w:r>
    </w:p>
    <w:p w14:paraId="4C458C6B" w14:textId="77777777" w:rsidR="00314294" w:rsidRDefault="00314294" w:rsidP="00314294"/>
    <w:p w14:paraId="2328D2B8" w14:textId="77777777" w:rsidR="00314294" w:rsidRDefault="00314294" w:rsidP="00314294"/>
    <w:p w14:paraId="70289B42" w14:textId="77777777" w:rsidR="00314294" w:rsidRDefault="00314294" w:rsidP="00314294"/>
    <w:p w14:paraId="60D91894" w14:textId="77777777" w:rsidR="00314294" w:rsidRDefault="00314294" w:rsidP="00314294"/>
    <w:p w14:paraId="0390CB4C" w14:textId="092B0D16" w:rsidR="00314294" w:rsidRDefault="00314294" w:rsidP="003142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1C757" wp14:editId="597218B7">
                <wp:simplePos x="0" y="0"/>
                <wp:positionH relativeFrom="column">
                  <wp:posOffset>17145</wp:posOffset>
                </wp:positionH>
                <wp:positionV relativeFrom="paragraph">
                  <wp:posOffset>56515</wp:posOffset>
                </wp:positionV>
                <wp:extent cx="5829300" cy="685800"/>
                <wp:effectExtent l="7620" t="8890" r="11430" b="10160"/>
                <wp:wrapNone/>
                <wp:docPr id="150" name="Textfeld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EA5D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Strichliste Interesse an SoVD-Mitgliedschaft (ggf. Extrabogen G</w:t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sprächsnotiz):</w:t>
                            </w:r>
                          </w:p>
                          <w:p w14:paraId="5650A02A" w14:textId="77777777" w:rsidR="00314294" w:rsidRPr="00D561D1" w:rsidRDefault="00314294" w:rsidP="00314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C757" id="Textfeld 150" o:spid="_x0000_s1029" type="#_x0000_t202" style="position:absolute;margin-left:1.35pt;margin-top:4.45pt;width:45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">
                <v:textbox>
                  <w:txbxContent>
                    <w:p w14:paraId="0C69EA5D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Strichliste Interesse an SoVD-Mitgliedschaft (ggf. Extrabogen G</w:t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e</w:t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sprächsnotiz):</w:t>
                      </w:r>
                    </w:p>
                    <w:p w14:paraId="5650A02A" w14:textId="77777777" w:rsidR="00314294" w:rsidRPr="00D561D1" w:rsidRDefault="00314294" w:rsidP="00314294"/>
                  </w:txbxContent>
                </v:textbox>
              </v:shape>
            </w:pict>
          </mc:Fallback>
        </mc:AlternateContent>
      </w:r>
    </w:p>
    <w:p w14:paraId="64D3DACE" w14:textId="77777777" w:rsidR="00314294" w:rsidRDefault="00314294" w:rsidP="00314294"/>
    <w:p w14:paraId="2E7DF385" w14:textId="77777777" w:rsidR="00314294" w:rsidRDefault="00314294" w:rsidP="00314294"/>
    <w:p w14:paraId="30F3F143" w14:textId="77777777" w:rsidR="00314294" w:rsidRDefault="00314294" w:rsidP="00314294"/>
    <w:p w14:paraId="197B56CF" w14:textId="32D3BE8B" w:rsidR="00314294" w:rsidRDefault="00314294" w:rsidP="003142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92A54" wp14:editId="1271CD0A">
                <wp:simplePos x="0" y="0"/>
                <wp:positionH relativeFrom="column">
                  <wp:posOffset>17145</wp:posOffset>
                </wp:positionH>
                <wp:positionV relativeFrom="paragraph">
                  <wp:posOffset>156210</wp:posOffset>
                </wp:positionV>
                <wp:extent cx="5829300" cy="2171700"/>
                <wp:effectExtent l="7620" t="13335" r="11430" b="5715"/>
                <wp:wrapNone/>
                <wp:docPr id="149" name="Textfeld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D55CE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Beobachtungen und Verbesserungsvorschläge des Standmita</w:t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beiters:</w:t>
                            </w:r>
                          </w:p>
                          <w:p w14:paraId="7671A4E9" w14:textId="77777777" w:rsidR="00314294" w:rsidRPr="00D561D1" w:rsidRDefault="00314294" w:rsidP="00314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2A54" id="Textfeld 149" o:spid="_x0000_s1030" type="#_x0000_t202" style="position:absolute;margin-left:1.35pt;margin-top:12.3pt;width:459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fwLwIAAFw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">
                <v:textbox>
                  <w:txbxContent>
                    <w:p w14:paraId="6E1D55CE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Beobachtungen und Verbesserungsvorschläge des Standmita</w:t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r</w:t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beiters:</w:t>
                      </w:r>
                    </w:p>
                    <w:p w14:paraId="7671A4E9" w14:textId="77777777" w:rsidR="00314294" w:rsidRPr="00D561D1" w:rsidRDefault="00314294" w:rsidP="00314294"/>
                  </w:txbxContent>
                </v:textbox>
              </v:shape>
            </w:pict>
          </mc:Fallback>
        </mc:AlternateContent>
      </w:r>
    </w:p>
    <w:p w14:paraId="2BBDF0E8" w14:textId="77777777" w:rsidR="00314294" w:rsidRDefault="00314294" w:rsidP="00314294"/>
    <w:p w14:paraId="30CFC67B" w14:textId="77777777" w:rsidR="00314294" w:rsidRDefault="00314294" w:rsidP="00314294"/>
    <w:p w14:paraId="2DFE1A20" w14:textId="77777777" w:rsidR="00314294" w:rsidRDefault="00314294" w:rsidP="00314294"/>
    <w:p w14:paraId="083D155F" w14:textId="77777777" w:rsidR="00314294" w:rsidRDefault="00314294" w:rsidP="00314294"/>
    <w:p w14:paraId="2A698586" w14:textId="77777777" w:rsidR="00314294" w:rsidRDefault="00314294" w:rsidP="00314294"/>
    <w:p w14:paraId="2D343F5F" w14:textId="77777777" w:rsidR="00314294" w:rsidRDefault="00314294" w:rsidP="00314294"/>
    <w:p w14:paraId="486FE33F" w14:textId="77777777" w:rsidR="00314294" w:rsidRDefault="00314294" w:rsidP="00314294"/>
    <w:p w14:paraId="076DC986" w14:textId="77777777" w:rsidR="00314294" w:rsidRDefault="00314294" w:rsidP="00314294"/>
    <w:p w14:paraId="19D8C0CB" w14:textId="77777777" w:rsidR="00314294" w:rsidRDefault="00314294" w:rsidP="00314294"/>
    <w:p w14:paraId="2B68FE8B" w14:textId="77777777" w:rsidR="00314294" w:rsidRDefault="00314294" w:rsidP="00314294"/>
    <w:p w14:paraId="75F9E951" w14:textId="77777777" w:rsidR="00314294" w:rsidRDefault="00314294" w:rsidP="00314294"/>
    <w:p w14:paraId="0F78CBEE" w14:textId="77777777" w:rsidR="00314294" w:rsidRDefault="00314294" w:rsidP="00314294"/>
    <w:p w14:paraId="2834148C" w14:textId="77777777" w:rsidR="00314294" w:rsidRDefault="00314294" w:rsidP="00314294"/>
    <w:p w14:paraId="71050357" w14:textId="6E6D30E9" w:rsidR="00314294" w:rsidRDefault="00314294" w:rsidP="003142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98433" wp14:editId="52E9CD13">
                <wp:simplePos x="0" y="0"/>
                <wp:positionH relativeFrom="column">
                  <wp:posOffset>17145</wp:posOffset>
                </wp:positionH>
                <wp:positionV relativeFrom="paragraph">
                  <wp:posOffset>-11430</wp:posOffset>
                </wp:positionV>
                <wp:extent cx="5829300" cy="685800"/>
                <wp:effectExtent l="7620" t="7620" r="11430" b="11430"/>
                <wp:wrapNone/>
                <wp:docPr id="148" name="Textfeld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08033" w14:textId="77777777" w:rsidR="00314294" w:rsidRPr="00E320AA" w:rsidRDefault="00314294" w:rsidP="0031429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 Standmitarbeiter:</w:t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320A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Unterschrift:</w:t>
                            </w:r>
                          </w:p>
                          <w:p w14:paraId="59D2DA40" w14:textId="77777777" w:rsidR="00314294" w:rsidRPr="00D561D1" w:rsidRDefault="00314294" w:rsidP="00314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8433" id="Textfeld 148" o:spid="_x0000_s1031" type="#_x0000_t202" style="position:absolute;margin-left:1.35pt;margin-top:-.9pt;width:45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">
                <v:textbox>
                  <w:txbxContent>
                    <w:p w14:paraId="00D08033" w14:textId="77777777" w:rsidR="00314294" w:rsidRPr="00E320AA" w:rsidRDefault="00314294" w:rsidP="0031429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>Name Standmitarbeiter:</w:t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E320AA">
                        <w:rPr>
                          <w:rFonts w:cs="Arial"/>
                          <w:sz w:val="22"/>
                          <w:szCs w:val="22"/>
                        </w:rPr>
                        <w:tab/>
                        <w:t>Unterschrift:</w:t>
                      </w:r>
                    </w:p>
                    <w:p w14:paraId="59D2DA40" w14:textId="77777777" w:rsidR="00314294" w:rsidRPr="00D561D1" w:rsidRDefault="00314294" w:rsidP="00314294"/>
                  </w:txbxContent>
                </v:textbox>
              </v:shape>
            </w:pict>
          </mc:Fallback>
        </mc:AlternateContent>
      </w:r>
    </w:p>
    <w:p w14:paraId="685E218E" w14:textId="44C50F57" w:rsidR="00314294" w:rsidRDefault="009F012F" w:rsidP="009F012F">
      <w:pPr>
        <w:pStyle w:val="berschrift1"/>
      </w:pPr>
      <w:r>
        <w:t>Gesprächsnotiz</w:t>
      </w:r>
    </w:p>
    <w:p w14:paraId="7E3A35A6" w14:textId="663E3DC5" w:rsidR="00314294" w:rsidRDefault="009F012F" w:rsidP="00314294">
      <w:pPr>
        <w:rPr>
          <w:rFonts w:cs="Arial"/>
        </w:rPr>
      </w:pPr>
      <w:r>
        <w:rPr>
          <w:noProof/>
          <w:lang w:eastAsia="de-DE"/>
        </w:rPr>
        <w:drawing>
          <wp:inline distT="0" distB="0" distL="0" distR="0" wp14:anchorId="16A1FD81" wp14:editId="75CFED07">
            <wp:extent cx="5686425" cy="6457950"/>
            <wp:effectExtent l="0" t="0" r="9525" b="0"/>
            <wp:docPr id="154" name="Grafik 154" descr="Gesprächsnotiz Info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sprächsnotiz Infost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2"/>
                    <a:stretch/>
                  </pic:blipFill>
                  <pic:spPr bwMode="auto">
                    <a:xfrm>
                      <a:off x="0" y="0"/>
                      <a:ext cx="568642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567FC" w14:textId="16B9E1BA" w:rsidR="009F012F" w:rsidRPr="00A95481" w:rsidRDefault="009F012F" w:rsidP="009F012F">
      <w:pPr>
        <w:pStyle w:val="berschrift1"/>
      </w:pPr>
      <w:r w:rsidRPr="00A95481">
        <w:t xml:space="preserve">Erfahrungsbericht </w:t>
      </w:r>
      <w:r w:rsidR="00AC1827">
        <w:t>MESSE / Au</w:t>
      </w:r>
      <w:r w:rsidR="00676633">
        <w:t>sstellung</w:t>
      </w:r>
      <w:r>
        <w:t xml:space="preserve"> / …</w:t>
      </w:r>
    </w:p>
    <w:p w14:paraId="08F30EFC" w14:textId="77777777" w:rsidR="009F012F" w:rsidRPr="008E48A1" w:rsidRDefault="009F012F" w:rsidP="009F012F">
      <w:pPr>
        <w:rPr>
          <w:rFonts w:cs="Arial"/>
          <w:i/>
        </w:rPr>
      </w:pPr>
      <w:r w:rsidRPr="008E48A1">
        <w:rPr>
          <w:rFonts w:cs="Arial"/>
          <w:i/>
        </w:rPr>
        <w:t>(Mögliche Fragestellungen, um für das nächste Mal besser zu werden!)</w:t>
      </w:r>
    </w:p>
    <w:p w14:paraId="6F928441" w14:textId="77777777" w:rsidR="009F012F" w:rsidRDefault="009F012F" w:rsidP="009F012F">
      <w:pPr>
        <w:rPr>
          <w:rFonts w:cs="Arial"/>
          <w:sz w:val="22"/>
          <w:szCs w:val="22"/>
          <w:u w:val="single"/>
        </w:rPr>
      </w:pPr>
    </w:p>
    <w:p w14:paraId="62E89FFB" w14:textId="77777777" w:rsidR="009F012F" w:rsidRPr="008E48A1" w:rsidRDefault="009F012F" w:rsidP="009F012F">
      <w:pPr>
        <w:rPr>
          <w:rFonts w:cs="Arial"/>
          <w:sz w:val="22"/>
          <w:szCs w:val="22"/>
          <w:u w:val="single"/>
        </w:rPr>
      </w:pPr>
    </w:p>
    <w:p w14:paraId="483AD650" w14:textId="42D5CEEB" w:rsidR="009F012F" w:rsidRPr="008E48A1" w:rsidRDefault="009F012F" w:rsidP="009F012F">
      <w:pPr>
        <w:rPr>
          <w:rFonts w:cs="Arial"/>
          <w:sz w:val="22"/>
          <w:szCs w:val="22"/>
        </w:rPr>
      </w:pPr>
      <w:r w:rsidRPr="008E48A1">
        <w:rPr>
          <w:rFonts w:cs="Arial"/>
          <w:sz w:val="22"/>
          <w:szCs w:val="22"/>
          <w:u w:val="single"/>
        </w:rPr>
        <w:t>Berichterstatter</w:t>
      </w:r>
      <w:r w:rsidR="00676633">
        <w:rPr>
          <w:rFonts w:cs="Arial"/>
          <w:sz w:val="22"/>
          <w:szCs w:val="22"/>
          <w:u w:val="single"/>
        </w:rPr>
        <w:t>*i</w:t>
      </w:r>
      <w:r w:rsidRPr="008E48A1">
        <w:rPr>
          <w:rFonts w:cs="Arial"/>
          <w:sz w:val="22"/>
          <w:szCs w:val="22"/>
          <w:u w:val="single"/>
        </w:rPr>
        <w:t>n:</w:t>
      </w:r>
      <w:r w:rsidRPr="008E48A1">
        <w:rPr>
          <w:rFonts w:cs="Arial"/>
          <w:sz w:val="22"/>
          <w:szCs w:val="22"/>
        </w:rPr>
        <w:t xml:space="preserve"> _ _ _ _ _ _ _ _ _ _ _ _ _ _ _ _ _ _ </w:t>
      </w:r>
      <w:r>
        <w:rPr>
          <w:rFonts w:cs="Arial"/>
          <w:sz w:val="22"/>
          <w:szCs w:val="22"/>
        </w:rPr>
        <w:t>_ _ _ _ _</w:t>
      </w:r>
    </w:p>
    <w:p w14:paraId="7AD9C625" w14:textId="05F2D0F4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War das Werbematerial geeignet, auf Besucher zuzugehen und diese anzusprechen?</w:t>
      </w:r>
    </w:p>
    <w:p w14:paraId="59E83F01" w14:textId="69AD0850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Wie ist das Glücksrad angekommen? Wollten die Leute nur drehen und Gewinne „abgreifen“ oder konnten auch Gespräche dadurch initiiert wer</w:t>
      </w:r>
      <w:r w:rsidR="00676633" w:rsidRPr="00AC1827">
        <w:rPr>
          <w:sz w:val="22"/>
          <w:szCs w:val="22"/>
        </w:rPr>
        <w:t>den?</w:t>
      </w:r>
    </w:p>
    <w:p w14:paraId="6F110C60" w14:textId="025C5B5D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Wie ist das Preisrätsel angekommen? Wollten die Leute nur am Gewinnspiel teilnehmen oder konnten auch Gesprä</w:t>
      </w:r>
      <w:r w:rsidR="00676633" w:rsidRPr="00AC1827">
        <w:rPr>
          <w:sz w:val="22"/>
          <w:szCs w:val="22"/>
        </w:rPr>
        <w:t>che dadurch initiiert werden?</w:t>
      </w:r>
    </w:p>
    <w:p w14:paraId="3FBA390E" w14:textId="154AA4E9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Wie viele Besucher wurden erstmals über das Dienstleistu</w:t>
      </w:r>
      <w:r w:rsidR="00676633" w:rsidRPr="00AC1827">
        <w:rPr>
          <w:sz w:val="22"/>
          <w:szCs w:val="22"/>
        </w:rPr>
        <w:t>ngsangebot des SoVD aufgeklärt?</w:t>
      </w:r>
    </w:p>
    <w:p w14:paraId="32CD8CAB" w14:textId="4428BC79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Kamen viele SoVD-Mitglieder an den Stand? Haben diese sich über unsere Präsenz ge</w:t>
      </w:r>
      <w:r w:rsidR="00676633" w:rsidRPr="00AC1827">
        <w:rPr>
          <w:sz w:val="22"/>
          <w:szCs w:val="22"/>
        </w:rPr>
        <w:t>freut?</w:t>
      </w:r>
    </w:p>
    <w:p w14:paraId="4522D893" w14:textId="17DB16D4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War die Standgestaltung bzw. der Aufbau geglückt? Wie ist das Platzangebot am Stand zu be</w:t>
      </w:r>
      <w:r w:rsidR="00676633" w:rsidRPr="00AC1827">
        <w:rPr>
          <w:sz w:val="22"/>
          <w:szCs w:val="22"/>
        </w:rPr>
        <w:t>werten?</w:t>
      </w:r>
    </w:p>
    <w:p w14:paraId="4E6E6C06" w14:textId="76948BFE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Wie bewerten Sie die Zusammenarbeit mit den Johannitern? Ist das gemeinsame Auftreten hilfreich? Oder wäre ein ausschließlicher SoVD-Stand wir</w:t>
      </w:r>
      <w:r w:rsidR="00676633" w:rsidRPr="00AC1827">
        <w:rPr>
          <w:sz w:val="22"/>
          <w:szCs w:val="22"/>
        </w:rPr>
        <w:t>kungsvoller?</w:t>
      </w:r>
    </w:p>
    <w:p w14:paraId="2634F1EC" w14:textId="0442CBCF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Wie groß war das Interesse am Thema</w:t>
      </w:r>
      <w:r w:rsidR="00AC1827" w:rsidRPr="00AC1827">
        <w:rPr>
          <w:sz w:val="22"/>
          <w:szCs w:val="22"/>
        </w:rPr>
        <w:t>?</w:t>
      </w:r>
      <w:r w:rsidRPr="00AC1827">
        <w:rPr>
          <w:sz w:val="22"/>
          <w:szCs w:val="22"/>
        </w:rPr>
        <w:t xml:space="preserve"> </w:t>
      </w:r>
    </w:p>
    <w:p w14:paraId="08158FAA" w14:textId="55E53307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 xml:space="preserve">Welche </w:t>
      </w:r>
      <w:r w:rsidR="00676633" w:rsidRPr="00AC1827">
        <w:rPr>
          <w:sz w:val="22"/>
          <w:szCs w:val="22"/>
        </w:rPr>
        <w:t>Themen waren besonders gefragt?</w:t>
      </w:r>
    </w:p>
    <w:p w14:paraId="17EBA66B" w14:textId="139FCBCC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Welche Broschüren wurden besonders gefragt und sind wichtig? Welche sind verz</w:t>
      </w:r>
      <w:r w:rsidR="00676633" w:rsidRPr="00AC1827">
        <w:rPr>
          <w:sz w:val="22"/>
          <w:szCs w:val="22"/>
        </w:rPr>
        <w:t>ichtbar?</w:t>
      </w:r>
    </w:p>
    <w:p w14:paraId="691A7CEC" w14:textId="0DB10F8C" w:rsidR="009F012F" w:rsidRPr="00AC1827" w:rsidRDefault="009F012F" w:rsidP="00AC1827">
      <w:pPr>
        <w:pStyle w:val="22SoVDListeRot"/>
        <w:spacing w:line="276" w:lineRule="auto"/>
        <w:rPr>
          <w:sz w:val="22"/>
          <w:szCs w:val="22"/>
        </w:rPr>
      </w:pPr>
      <w:r w:rsidRPr="00AC1827">
        <w:rPr>
          <w:sz w:val="22"/>
          <w:szCs w:val="22"/>
        </w:rPr>
        <w:t>Hier ist Raum für weitere Bemerkungen, Anregungen, Kritik usw.?</w:t>
      </w:r>
    </w:p>
    <w:p w14:paraId="1DF0A524" w14:textId="77777777" w:rsidR="00AC1827" w:rsidRPr="00AC1827" w:rsidRDefault="00AC1827" w:rsidP="00AC1827">
      <w:pPr>
        <w:pStyle w:val="22SoVDListeRot"/>
        <w:numPr>
          <w:ilvl w:val="0"/>
          <w:numId w:val="0"/>
        </w:numPr>
        <w:ind w:left="360"/>
      </w:pPr>
    </w:p>
    <w:p w14:paraId="200C78EB" w14:textId="77777777" w:rsidR="009F012F" w:rsidRDefault="009F012F" w:rsidP="009F012F">
      <w:pPr>
        <w:rPr>
          <w:rFonts w:cs="Arial"/>
          <w:sz w:val="22"/>
          <w:szCs w:val="22"/>
        </w:rPr>
      </w:pPr>
      <w:r w:rsidRPr="008E48A1">
        <w:rPr>
          <w:rFonts w:cs="Arial"/>
          <w:sz w:val="22"/>
          <w:szCs w:val="22"/>
        </w:rPr>
        <w:t>Datum: _ _ _ _ _ _ _ _ _</w:t>
      </w:r>
      <w:r w:rsidRPr="008E48A1">
        <w:rPr>
          <w:rFonts w:cs="Arial"/>
          <w:sz w:val="22"/>
          <w:szCs w:val="22"/>
        </w:rPr>
        <w:tab/>
        <w:t xml:space="preserve">Unterschrift: _ _ _ _ _ _ _ _ _ _ _ _ _ _ _ </w:t>
      </w:r>
    </w:p>
    <w:p w14:paraId="068C6F47" w14:textId="6A84495B" w:rsidR="009F012F" w:rsidRPr="008E48A1" w:rsidRDefault="005354B1" w:rsidP="009F012F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19E5ABF6" wp14:editId="2701062C">
            <wp:simplePos x="0" y="0"/>
            <wp:positionH relativeFrom="column">
              <wp:posOffset>-176530</wp:posOffset>
            </wp:positionH>
            <wp:positionV relativeFrom="paragraph">
              <wp:posOffset>494030</wp:posOffset>
            </wp:positionV>
            <wp:extent cx="5410200" cy="6543675"/>
            <wp:effectExtent l="0" t="0" r="0" b="9525"/>
            <wp:wrapTopAndBottom/>
            <wp:docPr id="551" name="Grafik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Screenshot (1)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6" t="15979" r="31358" b="13876"/>
                    <a:stretch/>
                  </pic:blipFill>
                  <pic:spPr bwMode="auto">
                    <a:xfrm>
                      <a:off x="0" y="0"/>
                      <a:ext cx="5410200" cy="654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12F">
        <w:t>Bestuhlungsformen</w:t>
      </w:r>
    </w:p>
    <w:p w14:paraId="2CA1BE90" w14:textId="093BA4F7" w:rsidR="005354B1" w:rsidRPr="00DB18C7" w:rsidRDefault="005354B1" w:rsidP="005354B1">
      <w:pPr>
        <w:pStyle w:val="berschrift1"/>
      </w:pPr>
      <w:r w:rsidRPr="00DB18C7">
        <w:t>Die Allzweckkiste</w:t>
      </w:r>
    </w:p>
    <w:p w14:paraId="54185F3F" w14:textId="77777777" w:rsidR="005354B1" w:rsidRDefault="005354B1" w:rsidP="005354B1">
      <w:pPr>
        <w:spacing w:after="120" w:line="300" w:lineRule="exact"/>
        <w:rPr>
          <w:rFonts w:cs="Arial"/>
          <w:b/>
        </w:rPr>
      </w:pPr>
    </w:p>
    <w:p w14:paraId="460AD1EC" w14:textId="77777777" w:rsidR="005354B1" w:rsidRPr="005354B1" w:rsidRDefault="005354B1" w:rsidP="005354B1">
      <w:pPr>
        <w:rPr>
          <w:sz w:val="22"/>
          <w:szCs w:val="22"/>
        </w:rPr>
      </w:pPr>
      <w:r w:rsidRPr="005354B1">
        <w:rPr>
          <w:sz w:val="22"/>
          <w:szCs w:val="22"/>
        </w:rPr>
        <w:t>Für alle Veranstaltungen, Tagungen, Infostände usw. empfiehlt es sich, eine sogenan</w:t>
      </w:r>
      <w:r w:rsidRPr="005354B1">
        <w:rPr>
          <w:sz w:val="22"/>
          <w:szCs w:val="22"/>
        </w:rPr>
        <w:t>n</w:t>
      </w:r>
      <w:r w:rsidRPr="005354B1">
        <w:rPr>
          <w:sz w:val="22"/>
          <w:szCs w:val="22"/>
        </w:rPr>
        <w:t>te Allzweckkiste dabei zu haben, um in allen (Not-)Situationen reagieren zu können.</w:t>
      </w:r>
    </w:p>
    <w:p w14:paraId="0C00701B" w14:textId="77777777" w:rsidR="005354B1" w:rsidRPr="005354B1" w:rsidRDefault="005354B1" w:rsidP="005354B1">
      <w:pPr>
        <w:rPr>
          <w:sz w:val="22"/>
          <w:szCs w:val="22"/>
        </w:rPr>
      </w:pPr>
    </w:p>
    <w:p w14:paraId="28242300" w14:textId="77777777" w:rsidR="005354B1" w:rsidRPr="005354B1" w:rsidRDefault="005354B1" w:rsidP="005354B1">
      <w:pPr>
        <w:rPr>
          <w:sz w:val="22"/>
          <w:szCs w:val="22"/>
        </w:rPr>
      </w:pPr>
      <w:r w:rsidRPr="005354B1">
        <w:rPr>
          <w:sz w:val="22"/>
          <w:szCs w:val="22"/>
        </w:rPr>
        <w:t>Die Aufzählung unten ist beispielhaft zu verstehen, Sie können die Kiste nach Ihren Vorstellungen und auch Erfahrungen umgestalten, ergänzen oder auch Dinge streichen, die Sie vielleicht nicht benötigen.</w:t>
      </w:r>
    </w:p>
    <w:p w14:paraId="5F2A5AB6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Reißfestes Klebeband</w:t>
      </w:r>
    </w:p>
    <w:p w14:paraId="76E6ED27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Paketklebeband</w:t>
      </w:r>
    </w:p>
    <w:p w14:paraId="1424E6BC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Tesafilm</w:t>
      </w:r>
    </w:p>
    <w:p w14:paraId="66B46D9F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Tesa-Powerstrips</w:t>
      </w:r>
    </w:p>
    <w:p w14:paraId="32DE56DC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Beidseitiges Klebeband</w:t>
      </w:r>
    </w:p>
    <w:p w14:paraId="16B7178E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Nylonschnur</w:t>
      </w:r>
    </w:p>
    <w:p w14:paraId="090F7011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Paketschnur</w:t>
      </w:r>
    </w:p>
    <w:p w14:paraId="304AE89C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Namensschilder blanko (mit Logo)</w:t>
      </w:r>
    </w:p>
    <w:p w14:paraId="44CA777F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Reißzwecken</w:t>
      </w:r>
    </w:p>
    <w:p w14:paraId="26572046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Stecknadeln</w:t>
      </w:r>
    </w:p>
    <w:p w14:paraId="777DEECC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Klebeetiketten</w:t>
      </w:r>
    </w:p>
    <w:p w14:paraId="353F125A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Klebestift</w:t>
      </w:r>
    </w:p>
    <w:p w14:paraId="4FAFE57B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Schweizer Taschenmesser</w:t>
      </w:r>
    </w:p>
    <w:p w14:paraId="2A0370E8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Schraubendreher</w:t>
      </w:r>
    </w:p>
    <w:p w14:paraId="610F4A39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Schere</w:t>
      </w:r>
    </w:p>
    <w:p w14:paraId="229F53A9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Schlüsselband</w:t>
      </w:r>
    </w:p>
    <w:p w14:paraId="555943E6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Allzweckreinigungstücher</w:t>
      </w:r>
    </w:p>
    <w:p w14:paraId="5C8EAFA9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Permanentmarker (Edding)</w:t>
      </w:r>
    </w:p>
    <w:p w14:paraId="703C40BB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Whiteboardmarker</w:t>
      </w:r>
    </w:p>
    <w:p w14:paraId="528C4A7B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Leuchtmarker</w:t>
      </w:r>
    </w:p>
    <w:p w14:paraId="6B1236F5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Pflastermäppchen / 1. Hilfe-Set</w:t>
      </w:r>
    </w:p>
    <w:p w14:paraId="34D352E2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Visitenkarten</w:t>
      </w:r>
    </w:p>
    <w:p w14:paraId="2A1F87F0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Kugelschreiber</w:t>
      </w:r>
    </w:p>
    <w:p w14:paraId="16AEC1E1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Bleistift</w:t>
      </w:r>
    </w:p>
    <w:p w14:paraId="49509759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Lineal</w:t>
      </w:r>
    </w:p>
    <w:p w14:paraId="33CB1D88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Haftnotizblock</w:t>
      </w:r>
    </w:p>
    <w:p w14:paraId="1238A8F9" w14:textId="77777777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</w:pPr>
      <w:r w:rsidRPr="00AC1827">
        <w:rPr>
          <w:sz w:val="22"/>
          <w:szCs w:val="22"/>
        </w:rPr>
        <w:t>Notizzettel</w:t>
      </w:r>
    </w:p>
    <w:p w14:paraId="22B725A3" w14:textId="3B5A5A19" w:rsidR="00AC1827" w:rsidRPr="00AC1827" w:rsidRDefault="00AC1827" w:rsidP="00CB4896">
      <w:pPr>
        <w:pStyle w:val="22SoVDListeRot"/>
        <w:spacing w:line="240" w:lineRule="auto"/>
        <w:rPr>
          <w:sz w:val="22"/>
          <w:szCs w:val="22"/>
        </w:rPr>
        <w:sectPr w:rsidR="00AC1827" w:rsidRPr="00AC1827" w:rsidSect="00AC1827">
          <w:headerReference w:type="default" r:id="rId13"/>
          <w:footerReference w:type="default" r:id="rId14"/>
          <w:headerReference w:type="first" r:id="rId15"/>
          <w:pgSz w:w="11906" w:h="16838" w:code="9"/>
          <w:pgMar w:top="2835" w:right="1418" w:bottom="964" w:left="1134" w:header="680" w:footer="567" w:gutter="0"/>
          <w:cols w:space="709"/>
          <w:titlePg/>
        </w:sectPr>
      </w:pPr>
      <w:r w:rsidRPr="00AC1827">
        <w:rPr>
          <w:sz w:val="22"/>
          <w:szCs w:val="22"/>
        </w:rPr>
        <w:t>etc</w:t>
      </w:r>
      <w:r w:rsidR="00CB4896">
        <w:rPr>
          <w:sz w:val="22"/>
          <w:szCs w:val="22"/>
        </w:rPr>
        <w:t>.</w:t>
      </w:r>
    </w:p>
    <w:p w14:paraId="24D31297" w14:textId="77777777" w:rsidR="00E6751F" w:rsidRDefault="00E6751F" w:rsidP="00051D9F">
      <w:pPr>
        <w:ind w:right="-2"/>
      </w:pPr>
      <w:bookmarkStart w:id="0" w:name="_GoBack"/>
      <w:bookmarkEnd w:id="0"/>
    </w:p>
    <w:sectPr w:rsidR="00E6751F" w:rsidSect="00051D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4060A" w14:textId="77777777" w:rsidR="00802989" w:rsidRDefault="00802989" w:rsidP="00F364C3">
      <w:pPr>
        <w:spacing w:line="240" w:lineRule="auto"/>
      </w:pPr>
      <w:r>
        <w:separator/>
      </w:r>
    </w:p>
    <w:p w14:paraId="7D387A81" w14:textId="77777777" w:rsidR="00802989" w:rsidRDefault="00802989"/>
    <w:p w14:paraId="7AC0B500" w14:textId="77777777" w:rsidR="00802989" w:rsidRDefault="00802989"/>
    <w:p w14:paraId="4DECB0DE" w14:textId="77777777" w:rsidR="00802989" w:rsidRDefault="00802989" w:rsidP="00051D9F"/>
  </w:endnote>
  <w:endnote w:type="continuationSeparator" w:id="0">
    <w:p w14:paraId="11345669" w14:textId="77777777" w:rsidR="00802989" w:rsidRDefault="00802989" w:rsidP="00F364C3">
      <w:pPr>
        <w:spacing w:line="240" w:lineRule="auto"/>
      </w:pPr>
      <w:r>
        <w:continuationSeparator/>
      </w:r>
    </w:p>
    <w:p w14:paraId="1FE3BF4E" w14:textId="77777777" w:rsidR="00802989" w:rsidRDefault="00802989"/>
    <w:p w14:paraId="7F2EDFE9" w14:textId="77777777" w:rsidR="00802989" w:rsidRDefault="00802989"/>
    <w:p w14:paraId="4450DFE9" w14:textId="77777777" w:rsidR="00802989" w:rsidRDefault="00802989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F4F14" w14:textId="77777777" w:rsidR="00CB4896" w:rsidRDefault="00CB4896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CB4896" w:rsidRPr="005D7A25" w14:paraId="475D6E25" w14:textId="77777777" w:rsidTr="00CC2893">
      <w:trPr>
        <w:trHeight w:val="1"/>
      </w:trPr>
      <w:tc>
        <w:tcPr>
          <w:tcW w:w="2694" w:type="dxa"/>
        </w:tcPr>
        <w:p w14:paraId="31395CFA" w14:textId="77777777" w:rsidR="00CB4896" w:rsidRDefault="00CB4896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00B0AAD5" w14:textId="77777777" w:rsidR="00CB4896" w:rsidRPr="005D7A25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14964FD9" w14:textId="77777777" w:rsidR="00CB4896" w:rsidRDefault="00CB4896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16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</w:tc>
      <w:tc>
        <w:tcPr>
          <w:tcW w:w="20" w:type="dxa"/>
        </w:tcPr>
        <w:p w14:paraId="65820096" w14:textId="77777777" w:rsidR="00CB4896" w:rsidRPr="005D7A25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CB4896" w:rsidRPr="005D7A25" w14:paraId="32444810" w14:textId="77777777" w:rsidTr="00CC2893">
      <w:trPr>
        <w:trHeight w:val="1"/>
      </w:trPr>
      <w:tc>
        <w:tcPr>
          <w:tcW w:w="2694" w:type="dxa"/>
          <w:vAlign w:val="bottom"/>
        </w:tcPr>
        <w:p w14:paraId="665755F5" w14:textId="77777777" w:rsidR="00CB4896" w:rsidRPr="005D7A25" w:rsidRDefault="00CB4896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-53804090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14:paraId="3F899403" w14:textId="77777777" w:rsidR="00CB4896" w:rsidRPr="005D7A25" w:rsidRDefault="00CB4896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  <w:p w14:paraId="1C00022C" w14:textId="77777777" w:rsidR="00CB4896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Herschelstraße 31 · 30159 Hannover</w:t>
          </w:r>
        </w:p>
        <w:p w14:paraId="4760059C" w14:textId="77777777" w:rsidR="00CB4896" w:rsidRPr="005D7A25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70148-0</w:t>
          </w:r>
        </w:p>
      </w:tc>
      <w:tc>
        <w:tcPr>
          <w:tcW w:w="2151" w:type="dxa"/>
          <w:vAlign w:val="bottom"/>
        </w:tcPr>
        <w:p w14:paraId="49C41148" w14:textId="77777777" w:rsidR="00CB4896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info@sovd-nds.de</w:t>
          </w:r>
        </w:p>
        <w:p w14:paraId="01D7C84F" w14:textId="77777777" w:rsidR="00CB4896" w:rsidRPr="005D7A25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www.sovd-nds.de</w:t>
          </w:r>
        </w:p>
      </w:tc>
      <w:tc>
        <w:tcPr>
          <w:tcW w:w="4792" w:type="dxa"/>
        </w:tcPr>
        <w:p w14:paraId="4E2C274F" w14:textId="77777777" w:rsidR="00CB4896" w:rsidRPr="005D7A25" w:rsidRDefault="00CB4896" w:rsidP="00CC2893">
          <w:pPr>
            <w:jc w:val="right"/>
          </w:pPr>
        </w:p>
      </w:tc>
      <w:tc>
        <w:tcPr>
          <w:tcW w:w="20" w:type="dxa"/>
        </w:tcPr>
        <w:p w14:paraId="0EECECC7" w14:textId="77777777" w:rsidR="00CB4896" w:rsidRPr="005D7A25" w:rsidRDefault="00CB4896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5CF47BFE" w14:textId="77777777" w:rsidR="00CB4896" w:rsidRDefault="00CB48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881E" w14:textId="622E7EF9" w:rsidR="00CE37CE" w:rsidRPr="005D7A25" w:rsidRDefault="00CE37CE">
    <w:pPr>
      <w:pStyle w:val="Fuzeile"/>
    </w:pPr>
  </w:p>
  <w:p w14:paraId="13CBAD71" w14:textId="77777777" w:rsidR="007E7663" w:rsidRDefault="007E7663"/>
  <w:p w14:paraId="7BD8E9EF" w14:textId="77777777" w:rsidR="007C4D0C" w:rsidRDefault="007C4D0C"/>
  <w:p w14:paraId="6145F35C" w14:textId="77777777" w:rsidR="007C4D0C" w:rsidRDefault="007C4D0C" w:rsidP="00051D9F"/>
  <w:p w14:paraId="6C73C4B7" w14:textId="77777777" w:rsidR="00000000" w:rsidRDefault="00CB4896"/>
  <w:p w14:paraId="27C1500B" w14:textId="77777777" w:rsidR="00000000" w:rsidRDefault="00CB4896"/>
  <w:p w14:paraId="1752C590" w14:textId="77777777" w:rsidR="00000000" w:rsidRDefault="00CB48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828D1" w14:textId="77777777" w:rsidR="00E1534D" w:rsidRDefault="00E1534D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1534D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E1534D" w:rsidRDefault="00E1534D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61CA60AA" w:rsidR="00E1534D" w:rsidRDefault="00E1534D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B4896">
            <w:rPr>
              <w:noProof/>
            </w:rPr>
            <w:t>17</w:t>
          </w:r>
          <w:r>
            <w:fldChar w:fldCharType="end"/>
          </w:r>
          <w:r>
            <w:t xml:space="preserve"> von </w:t>
          </w:r>
          <w:r w:rsidR="00CB4896">
            <w:rPr>
              <w:noProof/>
            </w:rPr>
            <w:fldChar w:fldCharType="begin"/>
          </w:r>
          <w:r w:rsidR="00CB4896">
            <w:rPr>
              <w:noProof/>
            </w:rPr>
            <w:instrText xml:space="preserve"> NUMPAGES   \* MERGEFORMAT </w:instrText>
          </w:r>
          <w:r w:rsidR="00CB4896">
            <w:rPr>
              <w:noProof/>
            </w:rPr>
            <w:fldChar w:fldCharType="separate"/>
          </w:r>
          <w:r w:rsidR="00CB4896">
            <w:rPr>
              <w:noProof/>
            </w:rPr>
            <w:t>17</w:t>
          </w:r>
          <w:r w:rsidR="00CB4896">
            <w:rPr>
              <w:noProof/>
            </w:rPr>
            <w:fldChar w:fldCharType="end"/>
          </w:r>
        </w:p>
      </w:tc>
      <w:tc>
        <w:tcPr>
          <w:tcW w:w="20" w:type="dxa"/>
        </w:tcPr>
        <w:p w14:paraId="632114EF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1534D" w:rsidRPr="005D7A25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4F241711" w14:textId="77777777" w:rsidR="00E1534D" w:rsidRPr="005D7A25" w:rsidRDefault="00CB4896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1534D"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14:paraId="3695D0FA" w14:textId="77777777" w:rsidR="00E1534D" w:rsidRPr="005D7A25" w:rsidRDefault="00E1534D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  <w:p w14:paraId="2C7ECC94" w14:textId="77777777" w:rsidR="00E1534D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Herschelstraße 31 · 30159 Hannover</w:t>
          </w:r>
        </w:p>
        <w:p w14:paraId="177B27BA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70148-0</w:t>
          </w:r>
        </w:p>
      </w:tc>
      <w:tc>
        <w:tcPr>
          <w:tcW w:w="2151" w:type="dxa"/>
          <w:vAlign w:val="bottom"/>
        </w:tcPr>
        <w:p w14:paraId="6AAFDBDD" w14:textId="77777777" w:rsidR="00E1534D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info@sovd-nds.de</w:t>
          </w:r>
        </w:p>
        <w:p w14:paraId="7792B08E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www.sovd-nds.de</w:t>
          </w:r>
        </w:p>
      </w:tc>
      <w:tc>
        <w:tcPr>
          <w:tcW w:w="4792" w:type="dxa"/>
        </w:tcPr>
        <w:p w14:paraId="778A182A" w14:textId="3465BAD4" w:rsidR="00E1534D" w:rsidRPr="005D7A25" w:rsidRDefault="00E1534D" w:rsidP="00CC2893">
          <w:pPr>
            <w:jc w:val="right"/>
          </w:pPr>
        </w:p>
      </w:tc>
      <w:tc>
        <w:tcPr>
          <w:tcW w:w="20" w:type="dxa"/>
        </w:tcPr>
        <w:p w14:paraId="07CDF24E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E1534D" w:rsidRDefault="00E1534D" w:rsidP="00E1534D">
    <w:pPr>
      <w:pStyle w:val="Fuzeile"/>
      <w:ind w:right="-2"/>
      <w:rPr>
        <w:noProof/>
      </w:rPr>
    </w:pPr>
  </w:p>
  <w:p w14:paraId="3237009F" w14:textId="77777777" w:rsidR="00000000" w:rsidRDefault="00CB4896"/>
  <w:p w14:paraId="46F396C2" w14:textId="77777777" w:rsidR="00000000" w:rsidRDefault="00CB4896"/>
  <w:p w14:paraId="225528FD" w14:textId="77777777" w:rsidR="00000000" w:rsidRDefault="00CB48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80615" w14:textId="77777777" w:rsidR="00802989" w:rsidRDefault="00802989" w:rsidP="00F364C3">
      <w:pPr>
        <w:spacing w:line="240" w:lineRule="auto"/>
      </w:pPr>
      <w:r>
        <w:separator/>
      </w:r>
    </w:p>
    <w:p w14:paraId="718E14F7" w14:textId="77777777" w:rsidR="00802989" w:rsidRDefault="00802989"/>
    <w:p w14:paraId="72C7308D" w14:textId="77777777" w:rsidR="00802989" w:rsidRDefault="00802989"/>
    <w:p w14:paraId="5E9E95EB" w14:textId="77777777" w:rsidR="00802989" w:rsidRDefault="00802989" w:rsidP="00051D9F"/>
  </w:footnote>
  <w:footnote w:type="continuationSeparator" w:id="0">
    <w:p w14:paraId="2B88E5C5" w14:textId="77777777" w:rsidR="00802989" w:rsidRDefault="00802989" w:rsidP="00F364C3">
      <w:pPr>
        <w:spacing w:line="240" w:lineRule="auto"/>
      </w:pPr>
      <w:r>
        <w:continuationSeparator/>
      </w:r>
    </w:p>
    <w:p w14:paraId="3DE370C9" w14:textId="77777777" w:rsidR="00802989" w:rsidRDefault="00802989"/>
    <w:p w14:paraId="596AAE07" w14:textId="77777777" w:rsidR="00802989" w:rsidRDefault="00802989"/>
    <w:p w14:paraId="6CA328AB" w14:textId="77777777" w:rsidR="00802989" w:rsidRDefault="00802989" w:rsidP="00051D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01SoVDBundesverband"/>
      </w:rPr>
      <w:alias w:val="Firma"/>
      <w:tag w:val=""/>
      <w:id w:val="-1890638118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Content>
      <w:p w14:paraId="1FFD3B02" w14:textId="77777777" w:rsidR="00CB4896" w:rsidRDefault="00CB4896" w:rsidP="00112D71">
        <w:r w:rsidRPr="00112D71">
          <w:rPr>
            <w:rStyle w:val="01SoVDBundesverband"/>
          </w:rPr>
          <w:t>Sozialverband Deutschland</w:t>
        </w:r>
      </w:p>
    </w:sdtContent>
  </w:sdt>
  <w:p w14:paraId="50CD799E" w14:textId="77777777" w:rsidR="00CB4896" w:rsidRPr="00D31896" w:rsidRDefault="00CB4896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857889550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Pr="00D31896">
          <w:rPr>
            <w:rStyle w:val="01SoVDLandesverband"/>
            <w:sz w:val="24"/>
          </w:rPr>
          <w:t>Landesverband Niedersachsen</w:t>
        </w:r>
      </w:sdtContent>
    </w:sdt>
    <w:r w:rsidRPr="00D31896">
      <w:rPr>
        <w:noProof/>
        <w:sz w:val="24"/>
        <w:lang w:eastAsia="de-DE"/>
      </w:rPr>
      <w:drawing>
        <wp:anchor distT="0" distB="0" distL="114300" distR="114300" simplePos="0" relativeHeight="251663360" behindDoc="1" locked="1" layoutInCell="1" allowOverlap="1" wp14:anchorId="22146C25" wp14:editId="048579CC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552" name="Grafik 55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F7D95" w14:textId="77777777" w:rsidR="00CB4896" w:rsidRDefault="00CB4896"/>
  <w:p w14:paraId="4E41BF81" w14:textId="77777777" w:rsidR="00CB4896" w:rsidRDefault="00CB4896"/>
  <w:p w14:paraId="4B5C93CD" w14:textId="77777777" w:rsidR="00CB4896" w:rsidRDefault="00CB4896" w:rsidP="00051D9F"/>
  <w:p w14:paraId="399EF471" w14:textId="77777777" w:rsidR="00CB4896" w:rsidRDefault="00CB4896"/>
  <w:p w14:paraId="500F9AC5" w14:textId="77777777" w:rsidR="00CB4896" w:rsidRDefault="00CB48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01SoVDBundesverband"/>
      </w:rPr>
      <w:alias w:val="Firma"/>
      <w:tag w:val=""/>
      <w:id w:val="1564442810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Content>
      <w:p w14:paraId="4006851B" w14:textId="77777777" w:rsidR="00CB4896" w:rsidRDefault="00CB4896" w:rsidP="00112D71">
        <w:r w:rsidRPr="00112D71">
          <w:rPr>
            <w:rStyle w:val="01SoVDBundesverband"/>
          </w:rPr>
          <w:t>Sozialverband Deutschland</w:t>
        </w:r>
      </w:p>
    </w:sdtContent>
  </w:sdt>
  <w:p w14:paraId="552D3EBD" w14:textId="77777777" w:rsidR="00CB4896" w:rsidRPr="00D31896" w:rsidRDefault="00CB4896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948856265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Pr="00D31896">
          <w:rPr>
            <w:rStyle w:val="01SoVDLandesverband"/>
            <w:sz w:val="24"/>
          </w:rPr>
          <w:t>Landesverband Niedersachsen</w:t>
        </w:r>
      </w:sdtContent>
    </w:sdt>
    <w:r w:rsidRPr="00D31896">
      <w:rPr>
        <w:noProof/>
        <w:sz w:val="24"/>
        <w:lang w:eastAsia="de-DE"/>
      </w:rPr>
      <w:drawing>
        <wp:anchor distT="0" distB="0" distL="114300" distR="114300" simplePos="0" relativeHeight="251665408" behindDoc="1" locked="1" layoutInCell="1" allowOverlap="1" wp14:anchorId="4251AE95" wp14:editId="52A34F23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553" name="Grafik 55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CC202" w14:textId="77777777" w:rsidR="00CB4896" w:rsidRDefault="00CB4896"/>
  <w:p w14:paraId="213BAF67" w14:textId="77777777" w:rsidR="00CB4896" w:rsidRDefault="00CB4896"/>
  <w:p w14:paraId="09C4D2BF" w14:textId="77777777" w:rsidR="00CB4896" w:rsidRDefault="00CB4896" w:rsidP="00051D9F"/>
  <w:p w14:paraId="5ED59212" w14:textId="77777777" w:rsidR="00CB4896" w:rsidRDefault="00CB4896"/>
  <w:p w14:paraId="173B4D4B" w14:textId="77777777" w:rsidR="00CB4896" w:rsidRDefault="00CB48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64901" w14:textId="368F81C1" w:rsidR="00CE37CE" w:rsidRDefault="00CE37CE">
    <w:pPr>
      <w:pStyle w:val="Kopfzeile"/>
    </w:pPr>
  </w:p>
  <w:p w14:paraId="200EA03F" w14:textId="77777777" w:rsidR="007E7663" w:rsidRDefault="007E7663"/>
  <w:p w14:paraId="441D9272" w14:textId="77777777" w:rsidR="007C4D0C" w:rsidRDefault="007C4D0C"/>
  <w:p w14:paraId="7E97D939" w14:textId="77777777" w:rsidR="007C4D0C" w:rsidRDefault="007C4D0C" w:rsidP="00051D9F"/>
  <w:p w14:paraId="2F47D8F5" w14:textId="77777777" w:rsidR="00000000" w:rsidRDefault="00CB4896"/>
  <w:p w14:paraId="71C7D87E" w14:textId="77777777" w:rsidR="00000000" w:rsidRDefault="00CB4896"/>
  <w:p w14:paraId="0857E329" w14:textId="77777777" w:rsidR="00000000" w:rsidRDefault="00CB489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77777777" w:rsidR="00094A6A" w:rsidRPr="00D31896" w:rsidRDefault="00CB4896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364C3" w:rsidRPr="00D31896">
          <w:rPr>
            <w:rStyle w:val="01SoVDLandesverband"/>
            <w:sz w:val="24"/>
          </w:rPr>
          <w:t xml:space="preserve">Landesverband </w:t>
        </w:r>
        <w:r w:rsidR="00D31896" w:rsidRPr="00D31896">
          <w:rPr>
            <w:rStyle w:val="01SoVDLandesverband"/>
            <w:sz w:val="24"/>
          </w:rPr>
          <w:t>Niedersachsen</w:t>
        </w:r>
      </w:sdtContent>
    </w:sdt>
    <w:r w:rsidR="00B451B5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7E7663" w:rsidRDefault="007E7663"/>
  <w:p w14:paraId="7701F8CA" w14:textId="77777777" w:rsidR="007C4D0C" w:rsidRDefault="007C4D0C"/>
  <w:p w14:paraId="72D3BD10" w14:textId="77777777" w:rsidR="007C4D0C" w:rsidRDefault="007C4D0C" w:rsidP="00051D9F"/>
  <w:p w14:paraId="47A85033" w14:textId="77777777" w:rsidR="00000000" w:rsidRDefault="00CB4896"/>
  <w:p w14:paraId="095D5BBB" w14:textId="77777777" w:rsidR="00000000" w:rsidRDefault="00CB4896"/>
  <w:p w14:paraId="363FAB35" w14:textId="77777777" w:rsidR="00000000" w:rsidRDefault="00CB489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77777777" w:rsidR="0063544B" w:rsidRDefault="00CB4896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D31896">
          <w:rPr>
            <w:rStyle w:val="01SoVDLandesverband"/>
          </w:rPr>
          <w:t>Landesverband Niedersachsen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21519_"/>
      </v:shape>
    </w:pict>
  </w:numPicBullet>
  <w:abstractNum w:abstractNumId="0" w15:restartNumberingAfterBreak="0">
    <w:nsid w:val="025B0681"/>
    <w:multiLevelType w:val="hybridMultilevel"/>
    <w:tmpl w:val="5C2A545C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1C3C"/>
    <w:multiLevelType w:val="hybridMultilevel"/>
    <w:tmpl w:val="CB82E4E0"/>
    <w:lvl w:ilvl="0" w:tplc="491E7576">
      <w:start w:val="1"/>
      <w:numFmt w:val="bullet"/>
      <w:lvlText w:val=""/>
      <w:lvlJc w:val="left"/>
      <w:pPr>
        <w:tabs>
          <w:tab w:val="num" w:pos="934"/>
        </w:tabs>
        <w:ind w:left="934" w:hanging="226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47030D"/>
    <w:multiLevelType w:val="hybridMultilevel"/>
    <w:tmpl w:val="504007D4"/>
    <w:lvl w:ilvl="0" w:tplc="5B7C176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54BE"/>
    <w:multiLevelType w:val="hybridMultilevel"/>
    <w:tmpl w:val="AD60ABF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AE489F"/>
    <w:multiLevelType w:val="hybridMultilevel"/>
    <w:tmpl w:val="8714B1DA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0A42"/>
    <w:multiLevelType w:val="hybridMultilevel"/>
    <w:tmpl w:val="9EBADB3A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16C52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A25CD"/>
    <w:multiLevelType w:val="hybridMultilevel"/>
    <w:tmpl w:val="F74849D8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088"/>
    <w:multiLevelType w:val="hybridMultilevel"/>
    <w:tmpl w:val="8CC2678E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C6AD7"/>
    <w:multiLevelType w:val="hybridMultilevel"/>
    <w:tmpl w:val="00DE854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AC7C03"/>
    <w:multiLevelType w:val="hybridMultilevel"/>
    <w:tmpl w:val="929E3DF2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D73FD"/>
    <w:multiLevelType w:val="hybridMultilevel"/>
    <w:tmpl w:val="F438C648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8184D"/>
    <w:multiLevelType w:val="hybridMultilevel"/>
    <w:tmpl w:val="06647FA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FF2459"/>
    <w:multiLevelType w:val="hybridMultilevel"/>
    <w:tmpl w:val="3ADEE312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78C4"/>
    <w:multiLevelType w:val="hybridMultilevel"/>
    <w:tmpl w:val="94C00118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D322E0"/>
    <w:multiLevelType w:val="hybridMultilevel"/>
    <w:tmpl w:val="69E87DC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796A34"/>
    <w:multiLevelType w:val="hybridMultilevel"/>
    <w:tmpl w:val="5148CA70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522F4"/>
    <w:multiLevelType w:val="hybridMultilevel"/>
    <w:tmpl w:val="43266F5E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548A5"/>
    <w:multiLevelType w:val="hybridMultilevel"/>
    <w:tmpl w:val="5C5E180A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168E"/>
    <w:multiLevelType w:val="hybridMultilevel"/>
    <w:tmpl w:val="DB1EB312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517E0"/>
    <w:multiLevelType w:val="hybridMultilevel"/>
    <w:tmpl w:val="2E1445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0A0ACF"/>
    <w:multiLevelType w:val="hybridMultilevel"/>
    <w:tmpl w:val="A238BD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23C84"/>
    <w:multiLevelType w:val="hybridMultilevel"/>
    <w:tmpl w:val="AD5AE2D2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63FD8"/>
    <w:multiLevelType w:val="hybridMultilevel"/>
    <w:tmpl w:val="1FCA122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5" w15:restartNumberingAfterBreak="0">
    <w:nsid w:val="564D1866"/>
    <w:multiLevelType w:val="hybridMultilevel"/>
    <w:tmpl w:val="903E4446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7279B"/>
    <w:multiLevelType w:val="hybridMultilevel"/>
    <w:tmpl w:val="294CB18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16C52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C7B77"/>
    <w:multiLevelType w:val="hybridMultilevel"/>
    <w:tmpl w:val="B2E0D182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F67C4"/>
    <w:multiLevelType w:val="hybridMultilevel"/>
    <w:tmpl w:val="27DA6490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F6046"/>
    <w:multiLevelType w:val="hybridMultilevel"/>
    <w:tmpl w:val="6AB894CE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A601B"/>
    <w:multiLevelType w:val="hybridMultilevel"/>
    <w:tmpl w:val="725E21CC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B538F"/>
    <w:multiLevelType w:val="hybridMultilevel"/>
    <w:tmpl w:val="C5FA8FC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302D2C"/>
    <w:multiLevelType w:val="hybridMultilevel"/>
    <w:tmpl w:val="547ED02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6A0F5E"/>
    <w:multiLevelType w:val="hybridMultilevel"/>
    <w:tmpl w:val="5FE664DC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251A3F"/>
    <w:multiLevelType w:val="hybridMultilevel"/>
    <w:tmpl w:val="3126E98E"/>
    <w:lvl w:ilvl="0" w:tplc="943C539C">
      <w:start w:val="1"/>
      <w:numFmt w:val="bullet"/>
      <w:lvlText w:val=""/>
      <w:lvlJc w:val="left"/>
      <w:pPr>
        <w:tabs>
          <w:tab w:val="num" w:pos="539"/>
        </w:tabs>
        <w:ind w:left="539" w:hanging="53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E5224"/>
    <w:multiLevelType w:val="hybridMultilevel"/>
    <w:tmpl w:val="F26014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491E7576">
      <w:start w:val="1"/>
      <w:numFmt w:val="bullet"/>
      <w:lvlText w:val=""/>
      <w:lvlJc w:val="left"/>
      <w:pPr>
        <w:tabs>
          <w:tab w:val="num" w:pos="1437"/>
        </w:tabs>
        <w:ind w:left="1437" w:hanging="226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124198"/>
    <w:multiLevelType w:val="hybridMultilevel"/>
    <w:tmpl w:val="42401E3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DE1BE5"/>
    <w:multiLevelType w:val="hybridMultilevel"/>
    <w:tmpl w:val="9D24DD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E194C"/>
    <w:multiLevelType w:val="hybridMultilevel"/>
    <w:tmpl w:val="6556101E"/>
    <w:lvl w:ilvl="0" w:tplc="A816C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1"/>
  </w:num>
  <w:num w:numId="4">
    <w:abstractNumId w:val="29"/>
  </w:num>
  <w:num w:numId="5">
    <w:abstractNumId w:val="28"/>
  </w:num>
  <w:num w:numId="6">
    <w:abstractNumId w:val="35"/>
  </w:num>
  <w:num w:numId="7">
    <w:abstractNumId w:val="25"/>
  </w:num>
  <w:num w:numId="8">
    <w:abstractNumId w:val="13"/>
  </w:num>
  <w:num w:numId="9">
    <w:abstractNumId w:val="15"/>
  </w:num>
  <w:num w:numId="10">
    <w:abstractNumId w:val="27"/>
  </w:num>
  <w:num w:numId="11">
    <w:abstractNumId w:val="0"/>
  </w:num>
  <w:num w:numId="12">
    <w:abstractNumId w:val="32"/>
  </w:num>
  <w:num w:numId="13">
    <w:abstractNumId w:val="4"/>
  </w:num>
  <w:num w:numId="14">
    <w:abstractNumId w:val="16"/>
  </w:num>
  <w:num w:numId="15">
    <w:abstractNumId w:val="40"/>
  </w:num>
  <w:num w:numId="16">
    <w:abstractNumId w:val="22"/>
  </w:num>
  <w:num w:numId="17">
    <w:abstractNumId w:val="17"/>
  </w:num>
  <w:num w:numId="18">
    <w:abstractNumId w:val="6"/>
  </w:num>
  <w:num w:numId="19">
    <w:abstractNumId w:val="18"/>
  </w:num>
  <w:num w:numId="20">
    <w:abstractNumId w:val="9"/>
  </w:num>
  <w:num w:numId="21">
    <w:abstractNumId w:val="30"/>
  </w:num>
  <w:num w:numId="22">
    <w:abstractNumId w:val="37"/>
  </w:num>
  <w:num w:numId="23">
    <w:abstractNumId w:val="33"/>
  </w:num>
  <w:num w:numId="24">
    <w:abstractNumId w:val="39"/>
  </w:num>
  <w:num w:numId="25">
    <w:abstractNumId w:val="38"/>
  </w:num>
  <w:num w:numId="26">
    <w:abstractNumId w:val="20"/>
  </w:num>
  <w:num w:numId="27">
    <w:abstractNumId w:val="1"/>
  </w:num>
  <w:num w:numId="28">
    <w:abstractNumId w:val="34"/>
  </w:num>
  <w:num w:numId="29">
    <w:abstractNumId w:val="3"/>
  </w:num>
  <w:num w:numId="30">
    <w:abstractNumId w:val="19"/>
  </w:num>
  <w:num w:numId="31">
    <w:abstractNumId w:val="23"/>
  </w:num>
  <w:num w:numId="32">
    <w:abstractNumId w:val="11"/>
  </w:num>
  <w:num w:numId="33">
    <w:abstractNumId w:val="8"/>
  </w:num>
  <w:num w:numId="34">
    <w:abstractNumId w:val="14"/>
  </w:num>
  <w:num w:numId="35">
    <w:abstractNumId w:val="5"/>
  </w:num>
  <w:num w:numId="36">
    <w:abstractNumId w:val="31"/>
  </w:num>
  <w:num w:numId="37">
    <w:abstractNumId w:val="7"/>
  </w:num>
  <w:num w:numId="38">
    <w:abstractNumId w:val="10"/>
  </w:num>
  <w:num w:numId="39">
    <w:abstractNumId w:val="12"/>
  </w:num>
  <w:num w:numId="40">
    <w:abstractNumId w:val="26"/>
  </w:num>
  <w:num w:numId="41">
    <w:abstractNumId w:val="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61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F7CEB"/>
    <w:rsid w:val="00103CB4"/>
    <w:rsid w:val="00112D71"/>
    <w:rsid w:val="00113E28"/>
    <w:rsid w:val="00150DD9"/>
    <w:rsid w:val="00152160"/>
    <w:rsid w:val="00156935"/>
    <w:rsid w:val="00196902"/>
    <w:rsid w:val="001A1DB5"/>
    <w:rsid w:val="001D7748"/>
    <w:rsid w:val="001E7624"/>
    <w:rsid w:val="00214F77"/>
    <w:rsid w:val="002352C6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4294"/>
    <w:rsid w:val="0031644F"/>
    <w:rsid w:val="00325048"/>
    <w:rsid w:val="00327D08"/>
    <w:rsid w:val="00385241"/>
    <w:rsid w:val="00397374"/>
    <w:rsid w:val="003C264C"/>
    <w:rsid w:val="003C6AFE"/>
    <w:rsid w:val="003D46AA"/>
    <w:rsid w:val="003E0DA2"/>
    <w:rsid w:val="003F3707"/>
    <w:rsid w:val="003F4737"/>
    <w:rsid w:val="003F665D"/>
    <w:rsid w:val="00400EAA"/>
    <w:rsid w:val="00402D23"/>
    <w:rsid w:val="0040494D"/>
    <w:rsid w:val="00414F5C"/>
    <w:rsid w:val="0043201B"/>
    <w:rsid w:val="00434485"/>
    <w:rsid w:val="004539BA"/>
    <w:rsid w:val="00456A5C"/>
    <w:rsid w:val="00477E82"/>
    <w:rsid w:val="00491920"/>
    <w:rsid w:val="004C6135"/>
    <w:rsid w:val="004D6E63"/>
    <w:rsid w:val="00501D45"/>
    <w:rsid w:val="00524270"/>
    <w:rsid w:val="005354B1"/>
    <w:rsid w:val="005572C4"/>
    <w:rsid w:val="00563350"/>
    <w:rsid w:val="005C5831"/>
    <w:rsid w:val="005D7A25"/>
    <w:rsid w:val="005E6E41"/>
    <w:rsid w:val="00610FEB"/>
    <w:rsid w:val="0063544B"/>
    <w:rsid w:val="00650FA6"/>
    <w:rsid w:val="006525A8"/>
    <w:rsid w:val="006612DB"/>
    <w:rsid w:val="00675021"/>
    <w:rsid w:val="00676633"/>
    <w:rsid w:val="00686CD6"/>
    <w:rsid w:val="00691221"/>
    <w:rsid w:val="006A6D09"/>
    <w:rsid w:val="006B7D8F"/>
    <w:rsid w:val="00721275"/>
    <w:rsid w:val="00740D36"/>
    <w:rsid w:val="007602D8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9027CD"/>
    <w:rsid w:val="0095019F"/>
    <w:rsid w:val="00965DB2"/>
    <w:rsid w:val="009762BE"/>
    <w:rsid w:val="009A7F02"/>
    <w:rsid w:val="009E2A1C"/>
    <w:rsid w:val="009F012F"/>
    <w:rsid w:val="009F3681"/>
    <w:rsid w:val="00A15510"/>
    <w:rsid w:val="00A55A62"/>
    <w:rsid w:val="00A569ED"/>
    <w:rsid w:val="00A718D0"/>
    <w:rsid w:val="00A74262"/>
    <w:rsid w:val="00A97B35"/>
    <w:rsid w:val="00AA785C"/>
    <w:rsid w:val="00AB7E29"/>
    <w:rsid w:val="00AC1827"/>
    <w:rsid w:val="00AF2E0E"/>
    <w:rsid w:val="00B03C16"/>
    <w:rsid w:val="00B37185"/>
    <w:rsid w:val="00B451B5"/>
    <w:rsid w:val="00B55C7D"/>
    <w:rsid w:val="00B57C2C"/>
    <w:rsid w:val="00BA61C8"/>
    <w:rsid w:val="00BF798E"/>
    <w:rsid w:val="00C21DE7"/>
    <w:rsid w:val="00C40E5A"/>
    <w:rsid w:val="00C6410D"/>
    <w:rsid w:val="00C7096B"/>
    <w:rsid w:val="00C748F8"/>
    <w:rsid w:val="00C9015A"/>
    <w:rsid w:val="00CB4896"/>
    <w:rsid w:val="00CC2893"/>
    <w:rsid w:val="00CE37CE"/>
    <w:rsid w:val="00CE7654"/>
    <w:rsid w:val="00D31896"/>
    <w:rsid w:val="00D31B4E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5096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2352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90316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352C6"/>
    <w:rPr>
      <w:rFonts w:asciiTheme="majorHAnsi" w:eastAsiaTheme="majorEastAsia" w:hAnsiTheme="majorHAnsi" w:cstheme="majorBidi"/>
      <w:color w:val="690316" w:themeColor="accent1" w:themeShade="7F"/>
    </w:rPr>
  </w:style>
  <w:style w:type="character" w:customStyle="1" w:styleId="apple-converted-space">
    <w:name w:val="apple-converted-space"/>
    <w:basedOn w:val="Absatz-Standardschriftart"/>
    <w:rsid w:val="0023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stefan.lux@sovd-hannover.d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gema.de" TargetMode="Externa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53"/>
    <w:rsid w:val="00C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4D8F2E9D374AC8974A5BD52A4F9A86">
    <w:name w:val="684D8F2E9D374AC8974A5BD52A4F9A86"/>
    <w:rsid w:val="00C75453"/>
  </w:style>
  <w:style w:type="paragraph" w:customStyle="1" w:styleId="35ED423F8F3742459982D540FD1B98FF">
    <w:name w:val="35ED423F8F3742459982D540FD1B98FF"/>
    <w:rsid w:val="00C75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98BB7E-3B5F-4228-BBDE-01B2D5B2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17</Pages>
  <Words>1428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Kleindienst, Joana - SoVD-Landesverband Niedersachsen</cp:lastModifiedBy>
  <cp:revision>3</cp:revision>
  <cp:lastPrinted>2019-09-26T20:07:00Z</cp:lastPrinted>
  <dcterms:created xsi:type="dcterms:W3CDTF">2019-11-07T10:39:00Z</dcterms:created>
  <dcterms:modified xsi:type="dcterms:W3CDTF">2019-11-07T10:45:00Z</dcterms:modified>
</cp:coreProperties>
</file>