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1093"/>
      </w:tblGrid>
      <w:tr w:rsidR="00DE7487" w:rsidTr="007A7A2F">
        <w:trPr>
          <w:trHeight w:val="454"/>
        </w:trPr>
        <w:tc>
          <w:tcPr>
            <w:tcW w:w="6096" w:type="dxa"/>
          </w:tcPr>
          <w:p w:rsidR="00DE7487" w:rsidRDefault="00C57CB9" w:rsidP="00B74099">
            <w:pPr>
              <w:pStyle w:val="03SoVDAbsender"/>
            </w:pPr>
            <w:proofErr w:type="spellStart"/>
            <w:r w:rsidRPr="00C57CB9">
              <w:t>SoVD</w:t>
            </w:r>
            <w:proofErr w:type="spellEnd"/>
            <w:r w:rsidRPr="00C57CB9">
              <w:t xml:space="preserve"> · </w:t>
            </w:r>
            <w:proofErr w:type="spellStart"/>
            <w:r w:rsidR="00F44014">
              <w:t>Herschelstr</w:t>
            </w:r>
            <w:r w:rsidR="00596628">
              <w:t>aße</w:t>
            </w:r>
            <w:proofErr w:type="spellEnd"/>
            <w:r w:rsidRPr="00C57CB9">
              <w:t xml:space="preserve"> </w:t>
            </w:r>
            <w:r w:rsidR="00F44014">
              <w:t>3</w:t>
            </w:r>
            <w:r w:rsidRPr="00C57CB9">
              <w:t xml:space="preserve">1 · </w:t>
            </w:r>
            <w:r w:rsidR="003864E3" w:rsidRPr="003864E3">
              <w:t>30159</w:t>
            </w:r>
            <w:r w:rsidR="003864E3">
              <w:t xml:space="preserve"> Hannover</w:t>
            </w:r>
          </w:p>
        </w:tc>
        <w:tc>
          <w:tcPr>
            <w:tcW w:w="1093" w:type="dxa"/>
          </w:tcPr>
          <w:p w:rsidR="00DE7487" w:rsidRDefault="00DE7487" w:rsidP="00B74099">
            <w:pPr>
              <w:pStyle w:val="03SoVDAbsender"/>
            </w:pPr>
          </w:p>
        </w:tc>
      </w:tr>
      <w:tr w:rsidR="00DE7487" w:rsidTr="007A7A2F">
        <w:trPr>
          <w:trHeight w:val="1701"/>
        </w:trPr>
        <w:tc>
          <w:tcPr>
            <w:tcW w:w="6096" w:type="dxa"/>
          </w:tcPr>
          <w:p w:rsidR="00DE7487" w:rsidRDefault="00DC24E6" w:rsidP="00B74099">
            <w:r>
              <w:fldChar w:fldCharType="begin">
                <w:ffData>
                  <w:name w:val="Anschrift1"/>
                  <w:enabled/>
                  <w:calcOnExit w:val="0"/>
                  <w:textInput>
                    <w:default w:val="Hier klicken und Anschrift eingeben!"/>
                  </w:textInput>
                </w:ffData>
              </w:fldChar>
            </w:r>
            <w:bookmarkStart w:id="0" w:name="Anschrift1"/>
            <w:r>
              <w:instrText xml:space="preserve"> FORMTEXT </w:instrText>
            </w:r>
            <w:r>
              <w:fldChar w:fldCharType="separate"/>
            </w:r>
            <w:r>
              <w:rPr>
                <w:noProof/>
              </w:rPr>
              <w:t>Hier klicken und Anschrift eingeben!</w:t>
            </w:r>
            <w:r>
              <w:fldChar w:fldCharType="end"/>
            </w:r>
            <w:bookmarkEnd w:id="0"/>
          </w:p>
        </w:tc>
        <w:tc>
          <w:tcPr>
            <w:tcW w:w="1093" w:type="dxa"/>
          </w:tcPr>
          <w:p w:rsidR="00DE7487" w:rsidRDefault="00DE7487" w:rsidP="00B74099"/>
        </w:tc>
      </w:tr>
      <w:tr w:rsidR="00852EEA" w:rsidTr="00B74099">
        <w:trPr>
          <w:trHeight w:val="1083"/>
        </w:trPr>
        <w:tc>
          <w:tcPr>
            <w:tcW w:w="7189" w:type="dxa"/>
            <w:gridSpan w:val="2"/>
          </w:tcPr>
          <w:p w:rsidR="00852EEA" w:rsidRDefault="00852EEA" w:rsidP="00B74099"/>
        </w:tc>
      </w:tr>
    </w:tbl>
    <w:p w:rsidR="00965DB2" w:rsidRDefault="00B61450" w:rsidP="007A7A2F">
      <w:pPr>
        <w:pStyle w:val="02SoVDBetreff"/>
        <w:spacing w:after="0"/>
      </w:pPr>
      <w:r>
        <w:rPr>
          <w:noProof/>
        </w:rPr>
        <w:br w:type="textWrapping" w:clear="all"/>
      </w:r>
      <w:r w:rsidR="00650FA6">
        <w:rPr>
          <w:noProof/>
          <w:lang w:eastAsia="de-DE"/>
        </w:rPr>
        <mc:AlternateContent>
          <mc:Choice Requires="wps">
            <w:drawing>
              <wp:anchor distT="0" distB="0" distL="114300" distR="114300" simplePos="0" relativeHeight="251662336" behindDoc="0" locked="1" layoutInCell="1" allowOverlap="1" wp14:anchorId="268942E8" wp14:editId="328D9DE3">
                <wp:simplePos x="0" y="0"/>
                <wp:positionH relativeFrom="page">
                  <wp:posOffset>5760720</wp:posOffset>
                </wp:positionH>
                <wp:positionV relativeFrom="page">
                  <wp:posOffset>3850005</wp:posOffset>
                </wp:positionV>
                <wp:extent cx="1591200" cy="727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91200" cy="727200"/>
                        </a:xfrm>
                        <a:prstGeom prst="rect">
                          <a:avLst/>
                        </a:prstGeom>
                        <a:solidFill>
                          <a:schemeClr val="lt1"/>
                        </a:solidFill>
                        <a:ln w="6350">
                          <a:noFill/>
                        </a:ln>
                      </wps:spPr>
                      <wps:txbx>
                        <w:txbxContent>
                          <w:p w:rsidR="00AA3934" w:rsidRDefault="00AA3934" w:rsidP="0045326C">
                            <w:r>
                              <w:fldChar w:fldCharType="begin"/>
                            </w:r>
                            <w:r>
                              <w:instrText xml:space="preserve"> TIME \@ "dd.MM.yyyy" </w:instrText>
                            </w:r>
                            <w:r>
                              <w:fldChar w:fldCharType="separate"/>
                            </w:r>
                            <w:r w:rsidR="00975E88">
                              <w:rPr>
                                <w:noProof/>
                              </w:rPr>
                              <w:t>03.12.2019</w:t>
                            </w:r>
                            <w:r>
                              <w:fldChar w:fldCharType="end"/>
                            </w:r>
                          </w:p>
                          <w:p w:rsidR="0045326C" w:rsidRDefault="0045326C" w:rsidP="0045326C">
                            <w:r>
                              <w:t>Ihr Zeichen</w:t>
                            </w:r>
                          </w:p>
                          <w:p w:rsidR="0045326C" w:rsidRDefault="0045326C" w:rsidP="0045326C">
                            <w:r>
                              <w:t>Unser Zeichen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942E8" id="_x0000_t202" coordsize="21600,21600" o:spt="202" path="m,l,21600r21600,l21600,xe">
                <v:stroke joinstyle="miter"/>
                <v:path gradientshapeok="t" o:connecttype="rect"/>
              </v:shapetype>
              <v:shape id="Textfeld 11" o:spid="_x0000_s1026" type="#_x0000_t202" style="position:absolute;margin-left:453.6pt;margin-top:303.15pt;width:125.3pt;height:5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" fillcolor="white [3201]" stroked="f" strokeweight=".5pt">
                <v:textbox inset="0,0,0,0">
                  <w:txbxContent>
                    <w:p w:rsidR="00AA3934" w:rsidRDefault="00AA3934" w:rsidP="0045326C">
                      <w:r>
                        <w:fldChar w:fldCharType="begin"/>
                      </w:r>
                      <w:r>
                        <w:instrText xml:space="preserve"> TIME \@ "dd.MM.yyyy" </w:instrText>
                      </w:r>
                      <w:r>
                        <w:fldChar w:fldCharType="separate"/>
                      </w:r>
                      <w:r w:rsidR="00975E88">
                        <w:rPr>
                          <w:noProof/>
                        </w:rPr>
                        <w:t>03.12.2019</w:t>
                      </w:r>
                      <w:r>
                        <w:fldChar w:fldCharType="end"/>
                      </w:r>
                    </w:p>
                    <w:p w:rsidR="0045326C" w:rsidRDefault="0045326C" w:rsidP="0045326C">
                      <w:r>
                        <w:t>Ihr Zeichen</w:t>
                      </w:r>
                    </w:p>
                    <w:p w:rsidR="0045326C" w:rsidRDefault="0045326C" w:rsidP="0045326C">
                      <w:r>
                        <w:t>Unser Zeichen</w:t>
                      </w:r>
                    </w:p>
                  </w:txbxContent>
                </v:textbox>
                <w10:wrap anchorx="page" anchory="page"/>
                <w10:anchorlock/>
              </v:shape>
            </w:pict>
          </mc:Fallback>
        </mc:AlternateContent>
      </w:r>
      <w:r w:rsidR="00F96A37">
        <w:rPr>
          <w:noProof/>
          <w:lang w:eastAsia="de-DE"/>
        </w:rPr>
        <mc:AlternateContent>
          <mc:Choice Requires="wps">
            <w:drawing>
              <wp:anchor distT="0" distB="0" distL="114300" distR="114300" simplePos="0" relativeHeight="251661312" behindDoc="0" locked="1" layoutInCell="1" allowOverlap="1" wp14:anchorId="1ED17E08" wp14:editId="3010F7FD">
                <wp:simplePos x="0" y="0"/>
                <wp:positionH relativeFrom="page">
                  <wp:posOffset>142875</wp:posOffset>
                </wp:positionH>
                <wp:positionV relativeFrom="page">
                  <wp:posOffset>5346700</wp:posOffset>
                </wp:positionV>
                <wp:extent cx="179705"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79705"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E5BB5"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25pt,421pt" to="2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" strokecolor="#c9062a [3044]" strokeweight=".4pt">
                <w10:wrap anchorx="page" anchory="page"/>
                <w10:anchorlock/>
              </v:line>
            </w:pict>
          </mc:Fallback>
        </mc:AlternateContent>
      </w:r>
      <w:r w:rsidR="00F96A37">
        <w:rPr>
          <w:noProof/>
          <w:lang w:eastAsia="de-DE"/>
        </w:rPr>
        <mc:AlternateContent>
          <mc:Choice Requires="wps">
            <w:drawing>
              <wp:anchor distT="0" distB="0" distL="114300" distR="114300" simplePos="0" relativeHeight="251659264" behindDoc="0" locked="1" layoutInCell="1" allowOverlap="1" wp14:anchorId="2B6B1A5B" wp14:editId="522DA780">
                <wp:simplePos x="0" y="0"/>
                <wp:positionH relativeFrom="page">
                  <wp:posOffset>142875</wp:posOffset>
                </wp:positionH>
                <wp:positionV relativeFrom="page">
                  <wp:posOffset>3780790</wp:posOffset>
                </wp:positionV>
                <wp:extent cx="10795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795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1D942"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25pt,297.7pt" to="19.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" strokecolor="#c9062a [3044]" strokeweight=".4pt">
                <w10:wrap anchorx="page" anchory="page"/>
                <w10:anchorlock/>
              </v:line>
            </w:pict>
          </mc:Fallback>
        </mc:AlternateContent>
      </w:r>
      <w:r w:rsidR="00DA381F" w:rsidRPr="00DA381F">
        <w:t xml:space="preserve"> </w:t>
      </w:r>
      <w:r w:rsidR="00DA381F" w:rsidRPr="00DA381F">
        <w:rPr>
          <w:noProof/>
          <w:lang w:eastAsia="de-DE"/>
        </w:rPr>
        <w:t>Unser Vorstand macht sich stark für soziale Gerechtigkeit. Machen Sie mit.</w:t>
      </w:r>
    </w:p>
    <w:p w:rsidR="007A7A2F" w:rsidRDefault="007A7A2F" w:rsidP="007A7A2F">
      <w:pPr>
        <w:pStyle w:val="02SoVDBetreff"/>
        <w:spacing w:after="0"/>
      </w:pPr>
    </w:p>
    <w:p w:rsidR="007A7A2F" w:rsidRDefault="007A7A2F" w:rsidP="007A7A2F">
      <w:pPr>
        <w:pStyle w:val="02SoVDBetreff"/>
        <w:spacing w:after="0"/>
      </w:pPr>
    </w:p>
    <w:p w:rsidR="00DA381F" w:rsidRDefault="00DA381F" w:rsidP="00DA381F">
      <w:r>
        <w:t xml:space="preserve">Liebe </w:t>
      </w:r>
      <w:proofErr w:type="spellStart"/>
      <w:r>
        <w:t>SoVD</w:t>
      </w:r>
      <w:proofErr w:type="spellEnd"/>
      <w:r>
        <w:t>-Mitglieder,</w:t>
      </w:r>
    </w:p>
    <w:p w:rsidR="00965DB2" w:rsidRDefault="00DA381F" w:rsidP="00DA381F">
      <w:r>
        <w:t>sehr geehrte Damen und Herren,</w:t>
      </w:r>
    </w:p>
    <w:p w:rsidR="00DA381F" w:rsidRDefault="00DA381F" w:rsidP="00DA381F"/>
    <w:p w:rsidR="00DA381F" w:rsidRDefault="0007696A" w:rsidP="00DA381F">
      <w:r>
        <w:t>i</w:t>
      </w:r>
      <w:r w:rsidR="00DA381F">
        <w:t xml:space="preserve">n einer älteren werdenden Gesellschaft, in einer Zeit extremer finanzieller Einschnitte, mitten in sozialen Umwälzungen ist unser Sozialverband Deutschland, unser </w:t>
      </w:r>
      <w:proofErr w:type="spellStart"/>
      <w:r w:rsidR="00DA381F">
        <w:t>SoVD</w:t>
      </w:r>
      <w:proofErr w:type="spellEnd"/>
      <w:r w:rsidR="00DA381F">
        <w:t xml:space="preserve">, mehr als nötig. In Niedersachsen und in </w:t>
      </w:r>
      <w:r w:rsidR="00DA381F" w:rsidRPr="00DA381F">
        <w:rPr>
          <w:highlight w:val="yellow"/>
        </w:rPr>
        <w:t>Name des OV</w:t>
      </w:r>
      <w:r w:rsidR="00DA381F">
        <w:t>.</w:t>
      </w:r>
    </w:p>
    <w:p w:rsidR="00DA381F" w:rsidRDefault="00DA381F" w:rsidP="00DA381F"/>
    <w:p w:rsidR="00DA381F" w:rsidRDefault="00DA381F" w:rsidP="00DA381F">
      <w:r>
        <w:t>Wir brauchen Menschen, die sich einbringen und mitgestalten. Wir brauchen Sie!</w:t>
      </w:r>
    </w:p>
    <w:p w:rsidR="00DA381F" w:rsidRDefault="00DA381F" w:rsidP="00DA381F">
      <w:r>
        <w:t xml:space="preserve"> </w:t>
      </w:r>
    </w:p>
    <w:p w:rsidR="00DA381F" w:rsidRDefault="00DA381F" w:rsidP="00DA381F">
      <w:r>
        <w:t xml:space="preserve">Fast 10.000 Menschen engagieren sich bereits in Niedersachsen ehrenamtlich für soziale Gerechtigkeit und ein gemeinschaftliches Miteinander. Hier vor Ort in </w:t>
      </w:r>
      <w:r w:rsidRPr="00DA381F">
        <w:rPr>
          <w:highlight w:val="yellow"/>
        </w:rPr>
        <w:t>Name des OV</w:t>
      </w:r>
      <w:r>
        <w:t xml:space="preserve"> sind wir </w:t>
      </w:r>
      <w:r>
        <w:rPr>
          <w:highlight w:val="yellow"/>
        </w:rPr>
        <w:t>Anz</w:t>
      </w:r>
      <w:r w:rsidRPr="00DA381F">
        <w:rPr>
          <w:highlight w:val="yellow"/>
        </w:rPr>
        <w:t>ahl</w:t>
      </w:r>
      <w:r>
        <w:t xml:space="preserve"> </w:t>
      </w:r>
      <w:r w:rsidRPr="00DA381F">
        <w:rPr>
          <w:highlight w:val="yellow"/>
        </w:rPr>
        <w:t>Ehrenamtlicher</w:t>
      </w:r>
      <w:r>
        <w:t xml:space="preserve"> davon und freuen uns über Mitstreiterinnen und Mitstreiter im Vorstand. </w:t>
      </w:r>
    </w:p>
    <w:p w:rsidR="00DA381F" w:rsidRDefault="00DA381F" w:rsidP="00DA381F"/>
    <w:p w:rsidR="00DA381F" w:rsidRDefault="00DA381F" w:rsidP="00DA381F">
      <w:r>
        <w:t xml:space="preserve">Vorstandsarbeit ist bei uns Team-Arbeit. Wir organisieren gemeinsam Hilfen im Alltag, besuchen Menschen, wenn sie krank sind, begleiten sie zum Arzt oder auch zu Ämtern, wenn sie aus ihrem eigenen Land flüchten mussten. Wir planen Vorträge zu sozialen und gesundheitlichen Themen wie z.B. zu Patientenversorgungen und Vorsorgevollmachten und bieten Seniorennachmittage an. Manche unserer Vorstandsmitglieder sind in Senioren- oder Behindertenbeiräten aktiv und machen auf Missstände in der Politik aufmerksam. Sie erkunden gemeinsam vor Ort Projekte, in denen sich Alt und Jung gegenseitig unterstützen und austauschen, und unternehmen Ausflüge. </w:t>
      </w:r>
    </w:p>
    <w:p w:rsidR="00DA381F" w:rsidRDefault="00DA381F" w:rsidP="00DA381F"/>
    <w:p w:rsidR="00DA381F" w:rsidRDefault="00DA381F" w:rsidP="00DA381F">
      <w:r>
        <w:t xml:space="preserve">Selbstverständlich trifft sich unser Vorstand regelmäßig, nämlich </w:t>
      </w:r>
      <w:r w:rsidRPr="00DA381F">
        <w:rPr>
          <w:highlight w:val="yellow"/>
        </w:rPr>
        <w:t>Anzahl</w:t>
      </w:r>
      <w:r>
        <w:t xml:space="preserve"> Mal monatlich. Für jedes einzelne Vorstandsmitglied bedeutet dies ca. </w:t>
      </w:r>
      <w:r w:rsidRPr="00DA381F">
        <w:rPr>
          <w:highlight w:val="yellow"/>
        </w:rPr>
        <w:t>Anzahl</w:t>
      </w:r>
      <w:r>
        <w:t xml:space="preserve"> Stunden Zeitaufwand. Vorstandsvor</w:t>
      </w:r>
      <w:bookmarkStart w:id="1" w:name="_GoBack"/>
      <w:bookmarkEnd w:id="1"/>
      <w:r>
        <w:t xml:space="preserve">sitzende sollte ca. </w:t>
      </w:r>
      <w:r w:rsidRPr="00DA381F">
        <w:rPr>
          <w:highlight w:val="yellow"/>
        </w:rPr>
        <w:t>Anzahl</w:t>
      </w:r>
      <w:r>
        <w:t xml:space="preserve"> Stunden mehr Zeit einplanen, um zu den monatlichen Treffen einladen zu können. Wer sich um die Finanzen kümmert, hat auch etwas mehr zu tun. Kommen Sie doch einfach mal am zum nächsten Treffen am </w:t>
      </w:r>
      <w:r w:rsidRPr="00DA381F">
        <w:rPr>
          <w:highlight w:val="yellow"/>
        </w:rPr>
        <w:t>Wochentag, Datum Monat um Uhrzeit im Ort in der Adresse</w:t>
      </w:r>
      <w:r>
        <w:t xml:space="preserve"> und lernen uns persönlich kennen. </w:t>
      </w:r>
    </w:p>
    <w:p w:rsidR="00DA381F" w:rsidRDefault="00DA381F" w:rsidP="00DA381F"/>
    <w:p w:rsidR="00DA381F" w:rsidRDefault="00DA381F" w:rsidP="00DA381F">
      <w:r>
        <w:t>Als Ehrenamtliche können wir an jeder Menge Weiterbildungen teilnehmen. Diese unterstützen die eigene Arbeit vor Ort, erklären Vorstandsarbeit, EDV oder Pressearbeit ganz leicht und zeigen z.B., wie man mit kreativen und pfiffigen Werbeideen auf das eigene Engagement aufmerksam machen kann. Und wir sind rechtlich abgesichert.</w:t>
      </w:r>
    </w:p>
    <w:p w:rsidR="00DA381F" w:rsidRDefault="00DA381F" w:rsidP="00DA381F"/>
    <w:p w:rsidR="00DA381F" w:rsidRDefault="00DA381F" w:rsidP="00DA381F">
      <w:r>
        <w:t xml:space="preserve">Ohne Ehrenamt wäre unser Einsatz für soziale Gerechtigkeit nur halb so erfolgreich. Und ohne Ehrenamt wäre der </w:t>
      </w:r>
      <w:proofErr w:type="spellStart"/>
      <w:r>
        <w:t>SoVD</w:t>
      </w:r>
      <w:proofErr w:type="spellEnd"/>
      <w:r>
        <w:t xml:space="preserve"> nur ein halber </w:t>
      </w:r>
      <w:proofErr w:type="spellStart"/>
      <w:r>
        <w:t>SoVD</w:t>
      </w:r>
      <w:proofErr w:type="spellEnd"/>
      <w:r>
        <w:t xml:space="preserve">. Deshalb möchten wir Sie dafür gewinnen, ebenfalls mitzumachen. </w:t>
      </w:r>
    </w:p>
    <w:p w:rsidR="00DA381F" w:rsidRDefault="00DA381F" w:rsidP="00DA381F"/>
    <w:p w:rsidR="00DA381F" w:rsidRDefault="00DA381F" w:rsidP="00DA381F">
      <w:r>
        <w:t>Tun Sie mit uns zusammen etwas für andere. Wir freuen uns auf Sie.</w:t>
      </w:r>
    </w:p>
    <w:p w:rsidR="00DA381F" w:rsidRDefault="00DA381F" w:rsidP="00DA381F"/>
    <w:p w:rsidR="00DA381F" w:rsidRDefault="00DA381F" w:rsidP="00DA381F">
      <w:r>
        <w:t>Herzliche Grüße sendet Ihnen</w:t>
      </w:r>
    </w:p>
    <w:p w:rsidR="00DA381F" w:rsidRDefault="00DA381F" w:rsidP="00DA381F"/>
    <w:p w:rsidR="00DA381F" w:rsidRDefault="00DA381F" w:rsidP="00DA381F"/>
    <w:p w:rsidR="00766CFE" w:rsidRDefault="00DA381F" w:rsidP="00DA381F">
      <w:r w:rsidRPr="00DA381F">
        <w:rPr>
          <w:highlight w:val="yellow"/>
        </w:rPr>
        <w:t>Vorname Nachname</w:t>
      </w:r>
    </w:p>
    <w:p w:rsidR="00DC24E6" w:rsidRPr="006552FB" w:rsidRDefault="00DC24E6" w:rsidP="006552FB">
      <w:pPr>
        <w:pStyle w:val="0SoVD"/>
      </w:pPr>
    </w:p>
    <w:p w:rsidR="00A569ED" w:rsidRDefault="00A569ED" w:rsidP="00965DB2"/>
    <w:sectPr w:rsidR="00A569ED" w:rsidSect="00B61450">
      <w:headerReference w:type="default" r:id="rId8"/>
      <w:footerReference w:type="default" r:id="rId9"/>
      <w:headerReference w:type="first" r:id="rId10"/>
      <w:footerReference w:type="first" r:id="rId11"/>
      <w:pgSz w:w="11906" w:h="16838"/>
      <w:pgMar w:top="2835" w:right="851"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1F" w:rsidRDefault="00DA381F" w:rsidP="00F364C3">
      <w:pPr>
        <w:spacing w:line="240" w:lineRule="auto"/>
      </w:pPr>
      <w:r>
        <w:separator/>
      </w:r>
    </w:p>
  </w:endnote>
  <w:endnote w:type="continuationSeparator" w:id="0">
    <w:p w:rsidR="00DA381F" w:rsidRDefault="00DA381F"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PT Sans"/>
    <w:panose1 w:val="020B0703020203020204"/>
    <w:charset w:val="4D"/>
    <w:family w:val="swiss"/>
    <w:pitch w:val="variable"/>
    <w:sig w:usb0="A00002EF" w:usb1="5000204B" w:usb2="00000000" w:usb3="00000000" w:csb0="00000097"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T Sans Pro">
    <w:altName w:val="PT Sans"/>
    <w:panose1 w:val="00000000000000000000"/>
    <w:charset w:val="00"/>
    <w:family w:val="swiss"/>
    <w:notTrueType/>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2693"/>
      <w:gridCol w:w="2395"/>
      <w:gridCol w:w="2336"/>
    </w:tblGrid>
    <w:tr w:rsidR="008028D3" w:rsidTr="002D1ADF">
      <w:trPr>
        <w:trHeight w:val="1"/>
      </w:trPr>
      <w:tc>
        <w:tcPr>
          <w:tcW w:w="2379" w:type="dxa"/>
          <w:vAlign w:val="bottom"/>
        </w:tcPr>
        <w:p w:rsidR="008028D3" w:rsidRPr="00C57CB9" w:rsidRDefault="00975E88" w:rsidP="008028D3">
          <w:pPr>
            <w:pStyle w:val="Fuzeile"/>
            <w:rPr>
              <w:b/>
              <w:bCs/>
              <w:color w:val="555555" w:themeColor="accent2"/>
            </w:rPr>
          </w:pPr>
          <w:sdt>
            <w:sdtPr>
              <w:rPr>
                <w:b/>
                <w:bCs/>
                <w:color w:val="555555" w:themeColor="accent2"/>
              </w:rPr>
              <w:alias w:val="Firma"/>
              <w:tag w:val=""/>
              <w:id w:val="93516522"/>
              <w:dataBinding w:prefixMappings="xmlns:ns0='http://schemas.openxmlformats.org/officeDocument/2006/extended-properties' " w:xpath="/ns0:Properties[1]/ns0:Company[1]" w:storeItemID="{6668398D-A668-4E3E-A5EB-62B293D839F1}"/>
              <w:text/>
            </w:sdtPr>
            <w:sdtEndPr/>
            <w:sdtContent>
              <w:r w:rsidR="008028D3" w:rsidRPr="00C57CB9">
                <w:rPr>
                  <w:b/>
                  <w:bCs/>
                  <w:color w:val="555555" w:themeColor="accent2"/>
                </w:rPr>
                <w:t>Sozialverband Deutschland</w:t>
              </w:r>
            </w:sdtContent>
          </w:sdt>
        </w:p>
        <w:p w:rsidR="008028D3" w:rsidRPr="00C57CB9" w:rsidRDefault="008028D3" w:rsidP="008028D3">
          <w:pPr>
            <w:pStyle w:val="Fuzeile"/>
            <w:spacing w:after="113"/>
            <w:rPr>
              <w:b/>
              <w:bCs/>
              <w:color w:val="555555" w:themeColor="accent2"/>
            </w:rPr>
          </w:pPr>
          <w:r w:rsidRPr="00C57CB9">
            <w:rPr>
              <w:b/>
              <w:bCs/>
              <w:color w:val="555555" w:themeColor="accent2"/>
            </w:rPr>
            <w:t>Landesverband Niedersachsen</w:t>
          </w:r>
          <w:r>
            <w:rPr>
              <w:b/>
              <w:bCs/>
              <w:color w:val="555555" w:themeColor="accent2"/>
            </w:rPr>
            <w:t xml:space="preserve"> e.V.</w:t>
          </w:r>
        </w:p>
        <w:p w:rsidR="008028D3" w:rsidRPr="00C57CB9" w:rsidRDefault="008028D3" w:rsidP="008028D3">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Pr>
              <w:color w:val="555555" w:themeColor="accent2"/>
            </w:rPr>
            <w:br/>
          </w:r>
          <w:r w:rsidRPr="003D1769">
            <w:rPr>
              <w:color w:val="555555" w:themeColor="accent2"/>
            </w:rPr>
            <w:t>info@sovd-nds.de</w:t>
          </w:r>
          <w:r w:rsidRPr="00DD146E">
            <w:rPr>
              <w:color w:val="555555" w:themeColor="accent2"/>
            </w:rPr>
            <w:t xml:space="preserve"> · </w:t>
          </w:r>
          <w:r w:rsidRPr="003D1769">
            <w:rPr>
              <w:color w:val="555555" w:themeColor="accent2"/>
            </w:rPr>
            <w:t>www.sovd-nds.de</w:t>
          </w:r>
          <w:r>
            <w:rPr>
              <w:color w:val="555555" w:themeColor="accent2"/>
            </w:rPr>
            <w:br/>
          </w:r>
          <w:proofErr w:type="spellStart"/>
          <w:r w:rsidRPr="00DD146E">
            <w:rPr>
              <w:color w:val="555555" w:themeColor="accent2"/>
            </w:rPr>
            <w:t>Vereinsreg</w:t>
          </w:r>
          <w:proofErr w:type="spellEnd"/>
          <w:r w:rsidRPr="00DD146E">
            <w:rPr>
              <w:color w:val="555555" w:themeColor="accent2"/>
            </w:rPr>
            <w:t>.: AG Hannover · VR 201031</w:t>
          </w:r>
        </w:p>
      </w:tc>
      <w:tc>
        <w:tcPr>
          <w:tcW w:w="2693" w:type="dxa"/>
          <w:vAlign w:val="bottom"/>
        </w:tcPr>
        <w:p w:rsidR="008028D3" w:rsidRPr="00C57CB9" w:rsidRDefault="008028D3" w:rsidP="008028D3">
          <w:pPr>
            <w:pStyle w:val="Fuzeile"/>
            <w:spacing w:after="113"/>
            <w:rPr>
              <w:b/>
              <w:bCs/>
              <w:color w:val="555555" w:themeColor="accent2"/>
            </w:rPr>
          </w:pPr>
        </w:p>
        <w:p w:rsidR="008028D3" w:rsidRPr="00DD146E" w:rsidRDefault="008028D3" w:rsidP="008028D3">
          <w:pPr>
            <w:pStyle w:val="Fuzeile"/>
            <w:rPr>
              <w:color w:val="555555" w:themeColor="accent2"/>
            </w:rPr>
          </w:pPr>
          <w:r w:rsidRPr="00DD146E">
            <w:rPr>
              <w:color w:val="555555" w:themeColor="accent2"/>
            </w:rPr>
            <w:t>1. Landesvorsitzender: Bernhard Sackarendt</w:t>
          </w:r>
        </w:p>
        <w:p w:rsidR="008028D3" w:rsidRPr="00C57CB9" w:rsidRDefault="008028D3" w:rsidP="008028D3">
          <w:pPr>
            <w:pStyle w:val="Fuzeile"/>
            <w:rPr>
              <w:color w:val="555555" w:themeColor="accent2"/>
            </w:rPr>
          </w:pPr>
          <w:r w:rsidRPr="00C57CB9">
            <w:rPr>
              <w:color w:val="555555" w:themeColor="accent2"/>
            </w:rPr>
            <w:t>Landesgeschäftsführer: Dirk Swinke</w:t>
          </w:r>
          <w:r>
            <w:rPr>
              <w:color w:val="555555" w:themeColor="accent2"/>
            </w:rPr>
            <w:br/>
          </w:r>
          <w:proofErr w:type="spellStart"/>
          <w:r w:rsidRPr="003D1769">
            <w:rPr>
              <w:color w:val="555555" w:themeColor="accent2"/>
            </w:rPr>
            <w:t>USt-IdNr</w:t>
          </w:r>
          <w:proofErr w:type="spellEnd"/>
          <w:r w:rsidRPr="003D1769">
            <w:rPr>
              <w:color w:val="555555" w:themeColor="accent2"/>
            </w:rPr>
            <w:t>.: DE267401090</w:t>
          </w:r>
        </w:p>
      </w:tc>
      <w:tc>
        <w:tcPr>
          <w:tcW w:w="2395" w:type="dxa"/>
          <w:vAlign w:val="bottom"/>
        </w:tcPr>
        <w:p w:rsidR="008028D3" w:rsidRPr="00EA09F1" w:rsidRDefault="008028D3" w:rsidP="008028D3">
          <w:pPr>
            <w:pStyle w:val="Fuzeile"/>
            <w:rPr>
              <w:color w:val="555555" w:themeColor="accent2"/>
            </w:rPr>
          </w:pPr>
          <w:r>
            <w:rPr>
              <w:noProof/>
              <w:color w:val="555555" w:themeColor="accent2"/>
              <w:lang w:eastAsia="de-DE"/>
            </w:rPr>
            <mc:AlternateContent>
              <mc:Choice Requires="wps">
                <w:drawing>
                  <wp:anchor distT="0" distB="0" distL="114300" distR="114300" simplePos="0" relativeHeight="251672576" behindDoc="1" locked="0" layoutInCell="1" allowOverlap="1" wp14:anchorId="7E1C5973" wp14:editId="20A08DE9">
                    <wp:simplePos x="0" y="0"/>
                    <wp:positionH relativeFrom="column">
                      <wp:posOffset>701040</wp:posOffset>
                    </wp:positionH>
                    <wp:positionV relativeFrom="paragraph">
                      <wp:posOffset>-191770</wp:posOffset>
                    </wp:positionV>
                    <wp:extent cx="497840" cy="23368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497840" cy="233680"/>
                            </a:xfrm>
                            <a:prstGeom prst="rect">
                              <a:avLst/>
                            </a:prstGeom>
                            <a:noFill/>
                            <a:ln w="6350">
                              <a:noFill/>
                            </a:ln>
                          </wps:spPr>
                          <wps:txbx>
                            <w:txbxContent>
                              <w:p w:rsidR="008028D3" w:rsidRPr="002213FB" w:rsidRDefault="008028D3" w:rsidP="008028D3">
                                <w:pPr>
                                  <w:pStyle w:val="Fuzeile"/>
                                  <w:rPr>
                                    <w:color w:val="555555" w:themeColor="accent2"/>
                                  </w:rPr>
                                </w:pPr>
                                <w:r w:rsidRPr="002213FB">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5973" id="_x0000_t202" coordsize="21600,21600" o:spt="202" path="m,l,21600r21600,l21600,xe">
                    <v:stroke joinstyle="miter"/>
                    <v:path gradientshapeok="t" o:connecttype="rect"/>
                  </v:shapetype>
                  <v:shape id="Textfeld 10" o:spid="_x0000_s1027" type="#_x0000_t202" style="position:absolute;margin-left:55.2pt;margin-top:-15.1pt;width:39.2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" filled="f" stroked="f" strokeweight=".5pt">
                    <v:textbox inset="0,0,0,0">
                      <w:txbxContent>
                        <w:p w:rsidR="008028D3" w:rsidRPr="002213FB" w:rsidRDefault="008028D3" w:rsidP="008028D3">
                          <w:pPr>
                            <w:pStyle w:val="Fuzeile"/>
                            <w:rPr>
                              <w:color w:val="555555" w:themeColor="accent2"/>
                            </w:rPr>
                          </w:pPr>
                          <w:r w:rsidRPr="002213FB">
                            <w:rPr>
                              <w:color w:val="555555" w:themeColor="accent2"/>
                            </w:rPr>
                            <w:t>Mitglied im</w:t>
                          </w:r>
                        </w:p>
                      </w:txbxContent>
                    </v:textbox>
                  </v:shape>
                </w:pict>
              </mc:Fallback>
            </mc:AlternateContent>
          </w:r>
          <w:r>
            <w:rPr>
              <w:color w:val="555555" w:themeColor="accent2"/>
            </w:rPr>
            <w:br/>
          </w:r>
          <w:r w:rsidRPr="00EA09F1">
            <w:rPr>
              <w:color w:val="555555" w:themeColor="accent2"/>
            </w:rPr>
            <w:t>Hannoversche Volksbank eG</w:t>
          </w:r>
        </w:p>
        <w:p w:rsidR="008028D3" w:rsidRPr="00EA09F1" w:rsidRDefault="008028D3" w:rsidP="008028D3">
          <w:pPr>
            <w:pStyle w:val="Fuzeile"/>
            <w:rPr>
              <w:color w:val="555555" w:themeColor="accent2"/>
            </w:rPr>
          </w:pPr>
          <w:r w:rsidRPr="00EA09F1">
            <w:rPr>
              <w:color w:val="555555" w:themeColor="accent2"/>
            </w:rPr>
            <w:t>BIC: VOHADE2HXXX</w:t>
          </w:r>
        </w:p>
        <w:p w:rsidR="008028D3" w:rsidRPr="00C57CB9" w:rsidRDefault="008028D3" w:rsidP="008028D3">
          <w:pPr>
            <w:pStyle w:val="Fuzeile"/>
            <w:rPr>
              <w:color w:val="555555" w:themeColor="accent2"/>
            </w:rPr>
          </w:pPr>
          <w:r w:rsidRPr="00EA09F1">
            <w:rPr>
              <w:color w:val="555555" w:themeColor="accent2"/>
            </w:rPr>
            <w:t xml:space="preserve">IBAN: DE03 2519 0001 0650 6542 00 </w:t>
          </w:r>
        </w:p>
      </w:tc>
      <w:tc>
        <w:tcPr>
          <w:tcW w:w="2336" w:type="dxa"/>
          <w:vAlign w:val="bottom"/>
        </w:tcPr>
        <w:p w:rsidR="008028D3" w:rsidRDefault="008028D3" w:rsidP="008028D3">
          <w:pPr>
            <w:pStyle w:val="Fuzeile"/>
            <w:rPr>
              <w:color w:val="555555" w:themeColor="accent2"/>
            </w:rPr>
          </w:pPr>
          <w:r>
            <w:rPr>
              <w:noProof/>
              <w:color w:val="555555" w:themeColor="accent2"/>
              <w:lang w:eastAsia="de-DE"/>
            </w:rPr>
            <w:drawing>
              <wp:anchor distT="0" distB="0" distL="114300" distR="114300" simplePos="0" relativeHeight="251673600" behindDoc="1" locked="0" layoutInCell="1" allowOverlap="1" wp14:anchorId="4A70E44F" wp14:editId="67F37B2C">
                <wp:simplePos x="0" y="0"/>
                <wp:positionH relativeFrom="column">
                  <wp:posOffset>-276225</wp:posOffset>
                </wp:positionH>
                <wp:positionV relativeFrom="paragraph">
                  <wp:posOffset>-221615</wp:posOffset>
                </wp:positionV>
                <wp:extent cx="1713230" cy="266065"/>
                <wp:effectExtent l="0" t="0" r="127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usatzlogos.pdf"/>
                        <pic:cNvPicPr/>
                      </pic:nvPicPr>
                      <pic:blipFill>
                        <a:blip r:embed="rId1">
                          <a:extLst>
                            <a:ext uri="{28A0092B-C50C-407E-A947-70E740481C1C}">
                              <a14:useLocalDpi xmlns:a14="http://schemas.microsoft.com/office/drawing/2010/main" val="0"/>
                            </a:ext>
                          </a:extLst>
                        </a:blip>
                        <a:stretch>
                          <a:fillRect/>
                        </a:stretch>
                      </pic:blipFill>
                      <pic:spPr>
                        <a:xfrm>
                          <a:off x="0" y="0"/>
                          <a:ext cx="1713230" cy="266065"/>
                        </a:xfrm>
                        <a:prstGeom prst="rect">
                          <a:avLst/>
                        </a:prstGeom>
                      </pic:spPr>
                    </pic:pic>
                  </a:graphicData>
                </a:graphic>
                <wp14:sizeRelH relativeFrom="margin">
                  <wp14:pctWidth>0</wp14:pctWidth>
                </wp14:sizeRelH>
                <wp14:sizeRelV relativeFrom="margin">
                  <wp14:pctHeight>0</wp14:pctHeight>
                </wp14:sizeRelV>
              </wp:anchor>
            </w:drawing>
          </w:r>
        </w:p>
        <w:p w:rsidR="008028D3" w:rsidRPr="00EA09F1" w:rsidRDefault="008028D3" w:rsidP="008028D3">
          <w:pPr>
            <w:pStyle w:val="Fuzeile"/>
            <w:rPr>
              <w:color w:val="555555" w:themeColor="accent2"/>
            </w:rPr>
          </w:pPr>
          <w:r w:rsidRPr="00EA09F1">
            <w:rPr>
              <w:color w:val="555555" w:themeColor="accent2"/>
            </w:rPr>
            <w:t>Bank für Sozialwirtschaft</w:t>
          </w:r>
        </w:p>
        <w:p w:rsidR="008028D3" w:rsidRPr="00EA09F1" w:rsidRDefault="008028D3" w:rsidP="008028D3">
          <w:pPr>
            <w:pStyle w:val="Fuzeile"/>
            <w:rPr>
              <w:color w:val="555555" w:themeColor="accent2"/>
            </w:rPr>
          </w:pPr>
          <w:r w:rsidRPr="00EA09F1">
            <w:rPr>
              <w:color w:val="555555" w:themeColor="accent2"/>
            </w:rPr>
            <w:t>BIC: BFSWDE33HAN</w:t>
          </w:r>
        </w:p>
        <w:p w:rsidR="008028D3" w:rsidRPr="00DD641C" w:rsidRDefault="008028D3" w:rsidP="008028D3">
          <w:pPr>
            <w:pStyle w:val="Fuzeile"/>
            <w:spacing w:line="240" w:lineRule="auto"/>
            <w:rPr>
              <w:color w:val="555555" w:themeColor="accent2"/>
            </w:rPr>
          </w:pPr>
          <w:r w:rsidRPr="00EA09F1">
            <w:rPr>
              <w:color w:val="555555" w:themeColor="accent2"/>
            </w:rPr>
            <w:t>IBAN: DE36 2512 0510 0008 4805 00</w:t>
          </w:r>
        </w:p>
      </w:tc>
    </w:tr>
  </w:tbl>
  <w:p w:rsidR="0043649F" w:rsidRPr="008028D3" w:rsidRDefault="008028D3" w:rsidP="008028D3">
    <w:pPr>
      <w:pStyle w:val="Fuzeile"/>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2693"/>
      <w:gridCol w:w="2395"/>
      <w:gridCol w:w="2336"/>
    </w:tblGrid>
    <w:tr w:rsidR="0063544B" w:rsidTr="002213FB">
      <w:trPr>
        <w:trHeight w:val="1"/>
      </w:trPr>
      <w:tc>
        <w:tcPr>
          <w:tcW w:w="2379" w:type="dxa"/>
          <w:vAlign w:val="bottom"/>
        </w:tcPr>
        <w:p w:rsidR="0063544B" w:rsidRPr="00C57CB9" w:rsidRDefault="00975E88" w:rsidP="00DD146E">
          <w:pPr>
            <w:pStyle w:val="Fuzeile"/>
            <w:rPr>
              <w:b/>
              <w:bCs/>
              <w:color w:val="555555" w:themeColor="accent2"/>
            </w:rPr>
          </w:pPr>
          <w:sdt>
            <w:sdtPr>
              <w:rPr>
                <w:b/>
                <w:bCs/>
                <w:color w:val="555555" w:themeColor="accent2"/>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C57CB9">
                <w:rPr>
                  <w:b/>
                  <w:bCs/>
                  <w:color w:val="555555" w:themeColor="accent2"/>
                </w:rPr>
                <w:t>Sozialverband Deutschland</w:t>
              </w:r>
            </w:sdtContent>
          </w:sdt>
        </w:p>
        <w:p w:rsidR="0063544B" w:rsidRPr="00C57CB9" w:rsidRDefault="0063544B" w:rsidP="00DD146E">
          <w:pPr>
            <w:pStyle w:val="Fuzeile"/>
            <w:spacing w:after="113"/>
            <w:rPr>
              <w:b/>
              <w:bCs/>
              <w:color w:val="555555" w:themeColor="accent2"/>
            </w:rPr>
          </w:pPr>
          <w:r w:rsidRPr="00C57CB9">
            <w:rPr>
              <w:b/>
              <w:bCs/>
              <w:color w:val="555555" w:themeColor="accent2"/>
            </w:rPr>
            <w:t xml:space="preserve">Landesverband </w:t>
          </w:r>
          <w:r w:rsidR="00DD146E" w:rsidRPr="00C57CB9">
            <w:rPr>
              <w:b/>
              <w:bCs/>
              <w:color w:val="555555" w:themeColor="accent2"/>
            </w:rPr>
            <w:t>Niedersachsen</w:t>
          </w:r>
          <w:r w:rsidR="00357A52">
            <w:rPr>
              <w:b/>
              <w:bCs/>
              <w:color w:val="555555" w:themeColor="accent2"/>
            </w:rPr>
            <w:t xml:space="preserve"> e.V.</w:t>
          </w:r>
        </w:p>
        <w:p w:rsidR="0063544B" w:rsidRPr="00C57CB9" w:rsidRDefault="00DD641C" w:rsidP="00DD641C">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Pr>
              <w:color w:val="555555" w:themeColor="accent2"/>
            </w:rPr>
            <w:br/>
          </w:r>
          <w:r w:rsidR="003D1769" w:rsidRPr="003D1769">
            <w:rPr>
              <w:color w:val="555555" w:themeColor="accent2"/>
            </w:rPr>
            <w:t>info@sovd-nds.de</w:t>
          </w:r>
          <w:r w:rsidR="003D1769" w:rsidRPr="00DD146E">
            <w:rPr>
              <w:color w:val="555555" w:themeColor="accent2"/>
            </w:rPr>
            <w:t xml:space="preserve"> · </w:t>
          </w:r>
          <w:r w:rsidR="003D1769" w:rsidRPr="003D1769">
            <w:rPr>
              <w:color w:val="555555" w:themeColor="accent2"/>
            </w:rPr>
            <w:t>www.sovd-nds.de</w:t>
          </w:r>
          <w:r w:rsidR="003D1769">
            <w:rPr>
              <w:color w:val="555555" w:themeColor="accent2"/>
            </w:rPr>
            <w:br/>
          </w:r>
          <w:proofErr w:type="spellStart"/>
          <w:r w:rsidR="003D1769" w:rsidRPr="00DD146E">
            <w:rPr>
              <w:color w:val="555555" w:themeColor="accent2"/>
            </w:rPr>
            <w:t>Vereinsreg</w:t>
          </w:r>
          <w:proofErr w:type="spellEnd"/>
          <w:r w:rsidR="003D1769" w:rsidRPr="00DD146E">
            <w:rPr>
              <w:color w:val="555555" w:themeColor="accent2"/>
            </w:rPr>
            <w:t>.: AG Hannover · VR 201031</w:t>
          </w:r>
        </w:p>
      </w:tc>
      <w:tc>
        <w:tcPr>
          <w:tcW w:w="2693" w:type="dxa"/>
          <w:vAlign w:val="bottom"/>
        </w:tcPr>
        <w:p w:rsidR="00DD146E" w:rsidRPr="00C57CB9" w:rsidRDefault="00DD146E" w:rsidP="00DD146E">
          <w:pPr>
            <w:pStyle w:val="Fuzeile"/>
            <w:spacing w:after="113"/>
            <w:rPr>
              <w:b/>
              <w:bCs/>
              <w:color w:val="555555" w:themeColor="accent2"/>
            </w:rPr>
          </w:pPr>
        </w:p>
        <w:p w:rsidR="00EA09F1" w:rsidRPr="00DD146E" w:rsidRDefault="00EA09F1" w:rsidP="00EA09F1">
          <w:pPr>
            <w:pStyle w:val="Fuzeile"/>
            <w:rPr>
              <w:color w:val="555555" w:themeColor="accent2"/>
            </w:rPr>
          </w:pPr>
          <w:r w:rsidRPr="00DD146E">
            <w:rPr>
              <w:color w:val="555555" w:themeColor="accent2"/>
            </w:rPr>
            <w:t>1. Landesvorsitzender: Bernhard Sackarendt</w:t>
          </w:r>
        </w:p>
        <w:p w:rsidR="00EA09F1" w:rsidRPr="00C57CB9" w:rsidRDefault="00EA09F1" w:rsidP="00DD641C">
          <w:pPr>
            <w:pStyle w:val="Fuzeile"/>
            <w:rPr>
              <w:color w:val="555555" w:themeColor="accent2"/>
            </w:rPr>
          </w:pPr>
          <w:r w:rsidRPr="00C57CB9">
            <w:rPr>
              <w:color w:val="555555" w:themeColor="accent2"/>
            </w:rPr>
            <w:t>Landesgeschäftsführer: Dirk Swinke</w:t>
          </w:r>
          <w:r w:rsidR="003D1769">
            <w:rPr>
              <w:color w:val="555555" w:themeColor="accent2"/>
            </w:rPr>
            <w:br/>
          </w:r>
          <w:proofErr w:type="spellStart"/>
          <w:r w:rsidR="003D1769" w:rsidRPr="003D1769">
            <w:rPr>
              <w:color w:val="555555" w:themeColor="accent2"/>
            </w:rPr>
            <w:t>USt-IdNr</w:t>
          </w:r>
          <w:proofErr w:type="spellEnd"/>
          <w:r w:rsidR="003D1769" w:rsidRPr="003D1769">
            <w:rPr>
              <w:color w:val="555555" w:themeColor="accent2"/>
            </w:rPr>
            <w:t>.: DE267401090</w:t>
          </w:r>
        </w:p>
      </w:tc>
      <w:tc>
        <w:tcPr>
          <w:tcW w:w="2395" w:type="dxa"/>
          <w:vAlign w:val="bottom"/>
        </w:tcPr>
        <w:p w:rsidR="00EA09F1" w:rsidRPr="00EA09F1" w:rsidRDefault="000223C6" w:rsidP="00EA09F1">
          <w:pPr>
            <w:pStyle w:val="Fuzeile"/>
            <w:rPr>
              <w:color w:val="555555" w:themeColor="accent2"/>
            </w:rPr>
          </w:pPr>
          <w:r>
            <w:rPr>
              <w:noProof/>
              <w:color w:val="555555" w:themeColor="accent2"/>
              <w:lang w:eastAsia="de-DE"/>
            </w:rPr>
            <mc:AlternateContent>
              <mc:Choice Requires="wps">
                <w:drawing>
                  <wp:anchor distT="0" distB="0" distL="114300" distR="114300" simplePos="0" relativeHeight="251665408" behindDoc="1" locked="0" layoutInCell="1" allowOverlap="1">
                    <wp:simplePos x="0" y="0"/>
                    <wp:positionH relativeFrom="column">
                      <wp:posOffset>701040</wp:posOffset>
                    </wp:positionH>
                    <wp:positionV relativeFrom="paragraph">
                      <wp:posOffset>-191770</wp:posOffset>
                    </wp:positionV>
                    <wp:extent cx="497840" cy="233680"/>
                    <wp:effectExtent l="0" t="0" r="0" b="7620"/>
                    <wp:wrapNone/>
                    <wp:docPr id="7" name="Textfeld 7"/>
                    <wp:cNvGraphicFramePr/>
                    <a:graphic xmlns:a="http://schemas.openxmlformats.org/drawingml/2006/main">
                      <a:graphicData uri="http://schemas.microsoft.com/office/word/2010/wordprocessingShape">
                        <wps:wsp>
                          <wps:cNvSpPr txBox="1"/>
                          <wps:spPr>
                            <a:xfrm>
                              <a:off x="0" y="0"/>
                              <a:ext cx="497840" cy="233680"/>
                            </a:xfrm>
                            <a:prstGeom prst="rect">
                              <a:avLst/>
                            </a:prstGeom>
                            <a:noFill/>
                            <a:ln w="6350">
                              <a:noFill/>
                            </a:ln>
                          </wps:spPr>
                          <wps:txbx>
                            <w:txbxContent>
                              <w:p w:rsidR="003D1769" w:rsidRPr="002213FB" w:rsidRDefault="003D1769" w:rsidP="003D1769">
                                <w:pPr>
                                  <w:pStyle w:val="Fuzeile"/>
                                  <w:rPr>
                                    <w:color w:val="555555" w:themeColor="accent2"/>
                                  </w:rPr>
                                </w:pPr>
                                <w:r w:rsidRPr="002213FB">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9" type="#_x0000_t202" style="position:absolute;margin-left:55.2pt;margin-top:-15.1pt;width:39.2pt;height:1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" filled="f" stroked="f" strokeweight=".5pt">
                    <v:textbox inset="0,0,0,0">
                      <w:txbxContent>
                        <w:p w:rsidR="003D1769" w:rsidRPr="002213FB" w:rsidRDefault="003D1769" w:rsidP="003D1769">
                          <w:pPr>
                            <w:pStyle w:val="Fuzeile"/>
                            <w:rPr>
                              <w:color w:val="555555" w:themeColor="accent2"/>
                            </w:rPr>
                          </w:pPr>
                          <w:r w:rsidRPr="002213FB">
                            <w:rPr>
                              <w:color w:val="555555" w:themeColor="accent2"/>
                            </w:rPr>
                            <w:t>Mitglied im</w:t>
                          </w:r>
                        </w:p>
                      </w:txbxContent>
                    </v:textbox>
                  </v:shape>
                </w:pict>
              </mc:Fallback>
            </mc:AlternateContent>
          </w:r>
          <w:r w:rsidR="003D1769">
            <w:rPr>
              <w:color w:val="555555" w:themeColor="accent2"/>
            </w:rPr>
            <w:br/>
          </w:r>
          <w:r w:rsidR="00EA09F1" w:rsidRPr="00EA09F1">
            <w:rPr>
              <w:color w:val="555555" w:themeColor="accent2"/>
            </w:rPr>
            <w:t>Hannoversche Volksbank eG</w:t>
          </w:r>
        </w:p>
        <w:p w:rsidR="00EA09F1" w:rsidRPr="00EA09F1" w:rsidRDefault="00EA09F1" w:rsidP="00EA09F1">
          <w:pPr>
            <w:pStyle w:val="Fuzeile"/>
            <w:rPr>
              <w:color w:val="555555" w:themeColor="accent2"/>
            </w:rPr>
          </w:pPr>
          <w:r w:rsidRPr="00EA09F1">
            <w:rPr>
              <w:color w:val="555555" w:themeColor="accent2"/>
            </w:rPr>
            <w:t>BIC: VOHADE2HXXX</w:t>
          </w:r>
        </w:p>
        <w:p w:rsidR="0063544B" w:rsidRPr="00C57CB9" w:rsidRDefault="00EA09F1" w:rsidP="00DD641C">
          <w:pPr>
            <w:pStyle w:val="Fuzeile"/>
            <w:rPr>
              <w:color w:val="555555" w:themeColor="accent2"/>
            </w:rPr>
          </w:pPr>
          <w:r w:rsidRPr="00EA09F1">
            <w:rPr>
              <w:color w:val="555555" w:themeColor="accent2"/>
            </w:rPr>
            <w:t xml:space="preserve">IBAN: DE03 2519 0001 0650 6542 00 </w:t>
          </w:r>
        </w:p>
      </w:tc>
      <w:tc>
        <w:tcPr>
          <w:tcW w:w="2336" w:type="dxa"/>
          <w:vAlign w:val="bottom"/>
        </w:tcPr>
        <w:p w:rsidR="003D1769" w:rsidRDefault="00157D9D" w:rsidP="00DD641C">
          <w:pPr>
            <w:pStyle w:val="Fuzeile"/>
            <w:rPr>
              <w:color w:val="555555" w:themeColor="accent2"/>
            </w:rPr>
          </w:pPr>
          <w:r>
            <w:rPr>
              <w:noProof/>
              <w:color w:val="555555" w:themeColor="accent2"/>
              <w:lang w:eastAsia="de-DE"/>
            </w:rPr>
            <w:drawing>
              <wp:anchor distT="0" distB="0" distL="114300" distR="114300" simplePos="0" relativeHeight="251670528" behindDoc="1" locked="0" layoutInCell="1" allowOverlap="1">
                <wp:simplePos x="0" y="0"/>
                <wp:positionH relativeFrom="column">
                  <wp:posOffset>-276225</wp:posOffset>
                </wp:positionH>
                <wp:positionV relativeFrom="paragraph">
                  <wp:posOffset>-221615</wp:posOffset>
                </wp:positionV>
                <wp:extent cx="1713230" cy="266065"/>
                <wp:effectExtent l="0" t="0" r="127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usatzlogos.pdf"/>
                        <pic:cNvPicPr/>
                      </pic:nvPicPr>
                      <pic:blipFill>
                        <a:blip r:embed="rId1">
                          <a:extLst>
                            <a:ext uri="{28A0092B-C50C-407E-A947-70E740481C1C}">
                              <a14:useLocalDpi xmlns:a14="http://schemas.microsoft.com/office/drawing/2010/main" val="0"/>
                            </a:ext>
                          </a:extLst>
                        </a:blip>
                        <a:stretch>
                          <a:fillRect/>
                        </a:stretch>
                      </pic:blipFill>
                      <pic:spPr>
                        <a:xfrm>
                          <a:off x="0" y="0"/>
                          <a:ext cx="1713230" cy="266065"/>
                        </a:xfrm>
                        <a:prstGeom prst="rect">
                          <a:avLst/>
                        </a:prstGeom>
                      </pic:spPr>
                    </pic:pic>
                  </a:graphicData>
                </a:graphic>
                <wp14:sizeRelH relativeFrom="margin">
                  <wp14:pctWidth>0</wp14:pctWidth>
                </wp14:sizeRelH>
                <wp14:sizeRelV relativeFrom="margin">
                  <wp14:pctHeight>0</wp14:pctHeight>
                </wp14:sizeRelV>
              </wp:anchor>
            </w:drawing>
          </w:r>
        </w:p>
        <w:p w:rsidR="00DD641C" w:rsidRPr="00EA09F1" w:rsidRDefault="00DD641C" w:rsidP="00DD641C">
          <w:pPr>
            <w:pStyle w:val="Fuzeile"/>
            <w:rPr>
              <w:color w:val="555555" w:themeColor="accent2"/>
            </w:rPr>
          </w:pPr>
          <w:r w:rsidRPr="00EA09F1">
            <w:rPr>
              <w:color w:val="555555" w:themeColor="accent2"/>
            </w:rPr>
            <w:t>Bank für Sozialwirtschaft</w:t>
          </w:r>
        </w:p>
        <w:p w:rsidR="00DD641C" w:rsidRPr="00EA09F1" w:rsidRDefault="00DD641C" w:rsidP="00DD641C">
          <w:pPr>
            <w:pStyle w:val="Fuzeile"/>
            <w:rPr>
              <w:color w:val="555555" w:themeColor="accent2"/>
            </w:rPr>
          </w:pPr>
          <w:r w:rsidRPr="00EA09F1">
            <w:rPr>
              <w:color w:val="555555" w:themeColor="accent2"/>
            </w:rPr>
            <w:t>BIC: BFSWDE33HAN</w:t>
          </w:r>
        </w:p>
        <w:p w:rsidR="00DD146E" w:rsidRPr="00DD641C" w:rsidRDefault="00DD641C" w:rsidP="00DD641C">
          <w:pPr>
            <w:pStyle w:val="Fuzeile"/>
            <w:spacing w:line="240" w:lineRule="auto"/>
            <w:rPr>
              <w:color w:val="555555" w:themeColor="accent2"/>
            </w:rPr>
          </w:pPr>
          <w:r w:rsidRPr="00EA09F1">
            <w:rPr>
              <w:color w:val="555555" w:themeColor="accent2"/>
            </w:rPr>
            <w:t>IBAN: DE36 2512 0510 0008 4805 00</w:t>
          </w:r>
        </w:p>
      </w:tc>
    </w:tr>
  </w:tbl>
  <w:p w:rsidR="0063544B" w:rsidRDefault="000223C6" w:rsidP="003D1769">
    <w:pPr>
      <w:pStyle w:val="Fuzeile"/>
      <w:spacing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1F" w:rsidRDefault="00DA381F" w:rsidP="00F364C3">
      <w:pPr>
        <w:spacing w:line="240" w:lineRule="auto"/>
      </w:pPr>
      <w:r>
        <w:separator/>
      </w:r>
    </w:p>
  </w:footnote>
  <w:footnote w:type="continuationSeparator" w:id="0">
    <w:p w:rsidR="00DA381F" w:rsidRDefault="00DA381F"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852EEA" w:rsidRDefault="00975E88" w:rsidP="00112D71">
    <w:pPr>
      <w:pStyle w:val="0SoVD"/>
      <w:rPr>
        <w:rStyle w:val="01SoVDLandesverband"/>
      </w:rPr>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DD146E">
          <w:rPr>
            <w:rStyle w:val="01SoVDLandesverband"/>
          </w:rPr>
          <w:t>Landesverband Niedersachsen</w:t>
        </w:r>
      </w:sdtContent>
    </w:sdt>
  </w:p>
  <w:p w:rsidR="00852EEA" w:rsidRDefault="00852EEA" w:rsidP="00112D71">
    <w:pPr>
      <w:pStyle w:val="0SoVD"/>
    </w:pPr>
  </w:p>
  <w:p w:rsidR="00852EEA" w:rsidRDefault="00852EEA" w:rsidP="00112D71">
    <w:pPr>
      <w:pStyle w:val="0SoVD"/>
    </w:pPr>
  </w:p>
  <w:p w:rsidR="00094A6A" w:rsidRDefault="00852EEA" w:rsidP="00852EEA">
    <w:r>
      <w:t xml:space="preserve">Seite </w:t>
    </w:r>
    <w:r w:rsidR="00B74099">
      <w:fldChar w:fldCharType="begin"/>
    </w:r>
    <w:r w:rsidR="00B74099">
      <w:instrText xml:space="preserve"> PAGE  \* MERGEFORMAT </w:instrText>
    </w:r>
    <w:r w:rsidR="00B74099">
      <w:fldChar w:fldCharType="separate"/>
    </w:r>
    <w:r w:rsidR="00975E88">
      <w:rPr>
        <w:noProof/>
      </w:rPr>
      <w:t>2</w:t>
    </w:r>
    <w:r w:rsidR="00B74099">
      <w:fldChar w:fldCharType="end"/>
    </w:r>
    <w:r>
      <w:t xml:space="preserve"> </w:t>
    </w:r>
    <w:r w:rsidR="00B74099">
      <w:t xml:space="preserve">von </w:t>
    </w:r>
    <w:r w:rsidR="00975E88">
      <w:fldChar w:fldCharType="begin"/>
    </w:r>
    <w:r w:rsidR="00975E88">
      <w:instrText xml:space="preserve"> NUMPAGES  \* MERGEFORMAT </w:instrText>
    </w:r>
    <w:r w:rsidR="00975E88">
      <w:fldChar w:fldCharType="separate"/>
    </w:r>
    <w:r w:rsidR="00975E88">
      <w:rPr>
        <w:noProof/>
      </w:rPr>
      <w:t>2</w:t>
    </w:r>
    <w:r w:rsidR="00975E88">
      <w:rPr>
        <w:noProof/>
      </w:rPr>
      <w:fldChar w:fldCharType="end"/>
    </w:r>
    <w:r>
      <w:t xml:space="preserve"> </w:t>
    </w:r>
    <w:r w:rsidR="00B451B5">
      <w:rPr>
        <w:noProof/>
        <w:lang w:eastAsia="de-DE"/>
      </w:rPr>
      <w:drawing>
        <wp:anchor distT="0" distB="0" distL="114300" distR="114300" simplePos="0" relativeHeight="251658240" behindDoc="1" locked="1" layoutInCell="1" allowOverlap="1" wp14:anchorId="0869BA2B" wp14:editId="5F1DD70C">
          <wp:simplePos x="0" y="0"/>
          <wp:positionH relativeFrom="page">
            <wp:posOffset>5364480</wp:posOffset>
          </wp:positionH>
          <wp:positionV relativeFrom="page">
            <wp:posOffset>158115</wp:posOffset>
          </wp:positionV>
          <wp:extent cx="2037600" cy="109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Default="0063544B" w:rsidP="0063544B">
        <w:pPr>
          <w:pStyle w:val="0SoVD"/>
        </w:pPr>
        <w:r w:rsidRPr="002555E9">
          <w:rPr>
            <w:rStyle w:val="01SoVDBundesverband"/>
          </w:rPr>
          <w:t>Sozialverband Deutschland</w:t>
        </w:r>
      </w:p>
    </w:sdtContent>
  </w:sdt>
  <w:p w:rsidR="0063544B" w:rsidRDefault="00975E88"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DD146E">
          <w:rPr>
            <w:rStyle w:val="01SoVDLandesverband"/>
          </w:rPr>
          <w:t>Landesverband Niedersachsen</w:t>
        </w:r>
      </w:sdtContent>
    </w:sdt>
    <w:r w:rsidR="0063544B">
      <w:rPr>
        <w:noProof/>
        <w:lang w:eastAsia="de-DE"/>
      </w:rPr>
      <w:drawing>
        <wp:anchor distT="0" distB="0" distL="114300" distR="114300" simplePos="0" relativeHeight="251661312" behindDoc="1" locked="1" layoutInCell="1" allowOverlap="1" wp14:anchorId="6ADBB0EB" wp14:editId="11901261">
          <wp:simplePos x="0" y="0"/>
          <wp:positionH relativeFrom="page">
            <wp:posOffset>5364480</wp:posOffset>
          </wp:positionH>
          <wp:positionV relativeFrom="page">
            <wp:posOffset>158750</wp:posOffset>
          </wp:positionV>
          <wp:extent cx="2037600" cy="109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21C4B3EC" wp14:editId="162E8433">
              <wp:simplePos x="0" y="0"/>
              <wp:positionH relativeFrom="page">
                <wp:posOffset>5760720</wp:posOffset>
              </wp:positionH>
              <wp:positionV relativeFrom="page">
                <wp:posOffset>1797685</wp:posOffset>
              </wp:positionV>
              <wp:extent cx="1706400" cy="185040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1706400" cy="1850400"/>
                      </a:xfrm>
                      <a:prstGeom prst="rect">
                        <a:avLst/>
                      </a:prstGeom>
                      <a:solidFill>
                        <a:schemeClr val="lt1"/>
                      </a:solidFill>
                      <a:ln w="6350">
                        <a:noFill/>
                      </a:ln>
                    </wps:spPr>
                    <wps:txbx>
                      <w:txbxContent>
                        <w:p w:rsidR="006612DB" w:rsidRPr="00E72029" w:rsidRDefault="003864E3" w:rsidP="00B61450">
                          <w:pPr>
                            <w:pStyle w:val="03SoVDAbsender"/>
                            <w:spacing w:line="230" w:lineRule="atLeast"/>
                            <w:rPr>
                              <w:b/>
                              <w:bCs/>
                            </w:rPr>
                          </w:pPr>
                          <w:r>
                            <w:rPr>
                              <w:b/>
                              <w:bCs/>
                            </w:rPr>
                            <w:t>Landesgeschäftsstelle</w:t>
                          </w:r>
                          <w:r>
                            <w:rPr>
                              <w:b/>
                              <w:bCs/>
                            </w:rPr>
                            <w:br/>
                          </w:r>
                          <w:r w:rsidR="00DA381F">
                            <w:rPr>
                              <w:b/>
                              <w:bCs/>
                            </w:rPr>
                            <w:t xml:space="preserve">Abteilung Organisation           </w:t>
                          </w:r>
                        </w:p>
                        <w:p w:rsidR="0063544B" w:rsidRDefault="00DA381F" w:rsidP="002213FB">
                          <w:pPr>
                            <w:pStyle w:val="EinfAbs"/>
                            <w:spacing w:after="57" w:line="230" w:lineRule="atLeast"/>
                            <w:rPr>
                              <w:rFonts w:ascii="PT Sans Pro" w:hAnsi="PT Sans Pro" w:cs="PT Sans Pro"/>
                              <w:color w:val="55575A"/>
                              <w:sz w:val="17"/>
                              <w:szCs w:val="17"/>
                            </w:rPr>
                          </w:pPr>
                          <w:r>
                            <w:rPr>
                              <w:rFonts w:ascii="PT Sans Pro" w:hAnsi="PT Sans Pro" w:cs="PT Sans Pro"/>
                              <w:color w:val="55575A"/>
                              <w:sz w:val="17"/>
                              <w:szCs w:val="17"/>
                            </w:rPr>
                            <w:t>Ihre Gesprächspartnerin:</w:t>
                          </w:r>
                          <w:r w:rsidR="00D806F9">
                            <w:rPr>
                              <w:rFonts w:ascii="PT Sans Pro" w:hAnsi="PT Sans Pro" w:cs="PT Sans Pro"/>
                              <w:color w:val="55575A"/>
                              <w:sz w:val="17"/>
                              <w:szCs w:val="17"/>
                            </w:rPr>
                            <w:br/>
                          </w:r>
                          <w:r>
                            <w:rPr>
                              <w:rFonts w:ascii="PT Sans Pro" w:hAnsi="PT Sans Pro" w:cs="PT Sans Pro"/>
                              <w:color w:val="55575A"/>
                              <w:sz w:val="17"/>
                              <w:szCs w:val="17"/>
                            </w:rPr>
                            <w:t>Joana Kleindienst</w:t>
                          </w:r>
                        </w:p>
                        <w:p w:rsidR="00134C44" w:rsidRPr="00DC24E6" w:rsidRDefault="00D806F9" w:rsidP="00134C44">
                          <w:pPr>
                            <w:pStyle w:val="EinfAbs"/>
                            <w:spacing w:line="230" w:lineRule="atLeast"/>
                            <w:rPr>
                              <w:rFonts w:ascii="PT Sans Pro" w:hAnsi="PT Sans Pro" w:cs="PT Sans Pro"/>
                              <w:color w:val="55575A"/>
                              <w:sz w:val="17"/>
                              <w:szCs w:val="17"/>
                              <w:lang w:val="en-US"/>
                            </w:rPr>
                          </w:pPr>
                          <w:r w:rsidRPr="00DC24E6">
                            <w:rPr>
                              <w:rFonts w:ascii="PT Sans Pro" w:hAnsi="PT Sans Pro" w:cs="PT Sans Pro"/>
                              <w:color w:val="55575A"/>
                              <w:sz w:val="17"/>
                              <w:szCs w:val="17"/>
                              <w:lang w:val="en-US"/>
                            </w:rPr>
                            <w:t>Tel.: 0511 70148-</w:t>
                          </w:r>
                          <w:r w:rsidR="00DA381F">
                            <w:rPr>
                              <w:rFonts w:ascii="PT Sans Pro" w:hAnsi="PT Sans Pro" w:cs="PT Sans Pro"/>
                              <w:color w:val="55575A"/>
                              <w:sz w:val="17"/>
                              <w:szCs w:val="17"/>
                              <w:lang w:val="en-US"/>
                            </w:rPr>
                            <w:t>46</w:t>
                          </w:r>
                        </w:p>
                        <w:p w:rsidR="00134C44" w:rsidRPr="00DD641C" w:rsidRDefault="00DA381F" w:rsidP="00134C44">
                          <w:pPr>
                            <w:pStyle w:val="EinfAbs"/>
                            <w:spacing w:line="230" w:lineRule="atLeast"/>
                            <w:rPr>
                              <w:rFonts w:ascii="PT Sans Pro" w:hAnsi="PT Sans Pro" w:cs="PT Sans Pro"/>
                              <w:color w:val="55575A"/>
                              <w:sz w:val="17"/>
                              <w:szCs w:val="17"/>
                              <w:lang w:val="en-US"/>
                            </w:rPr>
                          </w:pPr>
                          <w:r>
                            <w:rPr>
                              <w:rFonts w:ascii="PT Sans Pro" w:hAnsi="PT Sans Pro" w:cs="PT Sans Pro"/>
                              <w:color w:val="55575A"/>
                              <w:sz w:val="17"/>
                              <w:szCs w:val="17"/>
                              <w:lang w:val="en-US"/>
                            </w:rPr>
                            <w:t>Fax: 0511 70148-9946</w:t>
                          </w:r>
                        </w:p>
                        <w:p w:rsidR="00134C44" w:rsidRPr="00DD641C" w:rsidRDefault="00DA381F" w:rsidP="00134C44">
                          <w:pPr>
                            <w:pStyle w:val="EinfAbs"/>
                            <w:spacing w:line="230" w:lineRule="atLeast"/>
                            <w:rPr>
                              <w:rFonts w:ascii="PT Sans Pro" w:hAnsi="PT Sans Pro" w:cs="PT Sans Pro"/>
                              <w:color w:val="55575A"/>
                              <w:sz w:val="17"/>
                              <w:szCs w:val="17"/>
                              <w:lang w:val="en-US"/>
                            </w:rPr>
                          </w:pPr>
                          <w:r>
                            <w:rPr>
                              <w:rFonts w:ascii="PT Sans Pro" w:hAnsi="PT Sans Pro" w:cs="PT Sans Pro"/>
                              <w:color w:val="55575A"/>
                              <w:sz w:val="17"/>
                              <w:szCs w:val="17"/>
                              <w:lang w:val="en-US"/>
                            </w:rPr>
                            <w:t>Joana.Kleindienst@sovd-nds.de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4B3EC" id="_x0000_t202" coordsize="21600,21600" o:spt="202" path="m,l,21600r21600,l21600,xe">
              <v:stroke joinstyle="miter"/>
              <v:path gradientshapeok="t" o:connecttype="rect"/>
            </v:shapetype>
            <v:shape id="Textfeld 6" o:spid="_x0000_s1028" type="#_x0000_t202" style="position:absolute;margin-left:453.6pt;margin-top:141.55pt;width:134.35pt;height:14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" fillcolor="white [3201]" stroked="f" strokeweight=".5pt">
              <v:textbox inset="0,0,0,0">
                <w:txbxContent>
                  <w:p w:rsidR="006612DB" w:rsidRPr="00E72029" w:rsidRDefault="003864E3" w:rsidP="00B61450">
                    <w:pPr>
                      <w:pStyle w:val="03SoVDAbsender"/>
                      <w:spacing w:line="230" w:lineRule="atLeast"/>
                      <w:rPr>
                        <w:b/>
                        <w:bCs/>
                      </w:rPr>
                    </w:pPr>
                    <w:r>
                      <w:rPr>
                        <w:b/>
                        <w:bCs/>
                      </w:rPr>
                      <w:t>Landesgeschäftsstelle</w:t>
                    </w:r>
                    <w:r>
                      <w:rPr>
                        <w:b/>
                        <w:bCs/>
                      </w:rPr>
                      <w:br/>
                    </w:r>
                    <w:r w:rsidR="00DA381F">
                      <w:rPr>
                        <w:b/>
                        <w:bCs/>
                      </w:rPr>
                      <w:t xml:space="preserve">Abteilung Organisation           </w:t>
                    </w:r>
                  </w:p>
                  <w:p w:rsidR="0063544B" w:rsidRDefault="00DA381F" w:rsidP="002213FB">
                    <w:pPr>
                      <w:pStyle w:val="EinfAbs"/>
                      <w:spacing w:after="57" w:line="230" w:lineRule="atLeast"/>
                      <w:rPr>
                        <w:rFonts w:ascii="PT Sans Pro" w:hAnsi="PT Sans Pro" w:cs="PT Sans Pro"/>
                        <w:color w:val="55575A"/>
                        <w:sz w:val="17"/>
                        <w:szCs w:val="17"/>
                      </w:rPr>
                    </w:pPr>
                    <w:r>
                      <w:rPr>
                        <w:rFonts w:ascii="PT Sans Pro" w:hAnsi="PT Sans Pro" w:cs="PT Sans Pro"/>
                        <w:color w:val="55575A"/>
                        <w:sz w:val="17"/>
                        <w:szCs w:val="17"/>
                      </w:rPr>
                      <w:t>Ihre Gesprächspartnerin:</w:t>
                    </w:r>
                    <w:r w:rsidR="00D806F9">
                      <w:rPr>
                        <w:rFonts w:ascii="PT Sans Pro" w:hAnsi="PT Sans Pro" w:cs="PT Sans Pro"/>
                        <w:color w:val="55575A"/>
                        <w:sz w:val="17"/>
                        <w:szCs w:val="17"/>
                      </w:rPr>
                      <w:br/>
                    </w:r>
                    <w:r>
                      <w:rPr>
                        <w:rFonts w:ascii="PT Sans Pro" w:hAnsi="PT Sans Pro" w:cs="PT Sans Pro"/>
                        <w:color w:val="55575A"/>
                        <w:sz w:val="17"/>
                        <w:szCs w:val="17"/>
                      </w:rPr>
                      <w:t>Joana Kleindienst</w:t>
                    </w:r>
                  </w:p>
                  <w:p w:rsidR="00134C44" w:rsidRPr="00DC24E6" w:rsidRDefault="00D806F9" w:rsidP="00134C44">
                    <w:pPr>
                      <w:pStyle w:val="EinfAbs"/>
                      <w:spacing w:line="230" w:lineRule="atLeast"/>
                      <w:rPr>
                        <w:rFonts w:ascii="PT Sans Pro" w:hAnsi="PT Sans Pro" w:cs="PT Sans Pro"/>
                        <w:color w:val="55575A"/>
                        <w:sz w:val="17"/>
                        <w:szCs w:val="17"/>
                        <w:lang w:val="en-US"/>
                      </w:rPr>
                    </w:pPr>
                    <w:r w:rsidRPr="00DC24E6">
                      <w:rPr>
                        <w:rFonts w:ascii="PT Sans Pro" w:hAnsi="PT Sans Pro" w:cs="PT Sans Pro"/>
                        <w:color w:val="55575A"/>
                        <w:sz w:val="17"/>
                        <w:szCs w:val="17"/>
                        <w:lang w:val="en-US"/>
                      </w:rPr>
                      <w:t>Tel.: 0511 70148-</w:t>
                    </w:r>
                    <w:r w:rsidR="00DA381F">
                      <w:rPr>
                        <w:rFonts w:ascii="PT Sans Pro" w:hAnsi="PT Sans Pro" w:cs="PT Sans Pro"/>
                        <w:color w:val="55575A"/>
                        <w:sz w:val="17"/>
                        <w:szCs w:val="17"/>
                        <w:lang w:val="en-US"/>
                      </w:rPr>
                      <w:t>46</w:t>
                    </w:r>
                  </w:p>
                  <w:p w:rsidR="00134C44" w:rsidRPr="00DD641C" w:rsidRDefault="00DA381F" w:rsidP="00134C44">
                    <w:pPr>
                      <w:pStyle w:val="EinfAbs"/>
                      <w:spacing w:line="230" w:lineRule="atLeast"/>
                      <w:rPr>
                        <w:rFonts w:ascii="PT Sans Pro" w:hAnsi="PT Sans Pro" w:cs="PT Sans Pro"/>
                        <w:color w:val="55575A"/>
                        <w:sz w:val="17"/>
                        <w:szCs w:val="17"/>
                        <w:lang w:val="en-US"/>
                      </w:rPr>
                    </w:pPr>
                    <w:r>
                      <w:rPr>
                        <w:rFonts w:ascii="PT Sans Pro" w:hAnsi="PT Sans Pro" w:cs="PT Sans Pro"/>
                        <w:color w:val="55575A"/>
                        <w:sz w:val="17"/>
                        <w:szCs w:val="17"/>
                        <w:lang w:val="en-US"/>
                      </w:rPr>
                      <w:t>Fax: 0511 70148-9946</w:t>
                    </w:r>
                  </w:p>
                  <w:p w:rsidR="00134C44" w:rsidRPr="00DD641C" w:rsidRDefault="00DA381F" w:rsidP="00134C44">
                    <w:pPr>
                      <w:pStyle w:val="EinfAbs"/>
                      <w:spacing w:line="230" w:lineRule="atLeast"/>
                      <w:rPr>
                        <w:rFonts w:ascii="PT Sans Pro" w:hAnsi="PT Sans Pro" w:cs="PT Sans Pro"/>
                        <w:color w:val="55575A"/>
                        <w:sz w:val="17"/>
                        <w:szCs w:val="17"/>
                        <w:lang w:val="en-US"/>
                      </w:rPr>
                    </w:pPr>
                    <w:r>
                      <w:rPr>
                        <w:rFonts w:ascii="PT Sans Pro" w:hAnsi="PT Sans Pro" w:cs="PT Sans Pro"/>
                        <w:color w:val="55575A"/>
                        <w:sz w:val="17"/>
                        <w:szCs w:val="17"/>
                        <w:lang w:val="en-US"/>
                      </w:rPr>
                      <w:t>Joana.Kleindienst@sovd-nds.de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17DF"/>
    <w:multiLevelType w:val="hybridMultilevel"/>
    <w:tmpl w:val="EF009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92771"/>
    <w:multiLevelType w:val="hybridMultilevel"/>
    <w:tmpl w:val="CC5A4E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0F08D3"/>
    <w:multiLevelType w:val="hybridMultilevel"/>
    <w:tmpl w:val="86EA6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5" w15:restartNumberingAfterBreak="0">
    <w:nsid w:val="65CB7C83"/>
    <w:multiLevelType w:val="hybridMultilevel"/>
    <w:tmpl w:val="DED6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1F"/>
    <w:rsid w:val="0000508E"/>
    <w:rsid w:val="00007825"/>
    <w:rsid w:val="000200E3"/>
    <w:rsid w:val="000223C6"/>
    <w:rsid w:val="0002719A"/>
    <w:rsid w:val="000419D4"/>
    <w:rsid w:val="00044441"/>
    <w:rsid w:val="00060F4E"/>
    <w:rsid w:val="000759C8"/>
    <w:rsid w:val="0007696A"/>
    <w:rsid w:val="00076B25"/>
    <w:rsid w:val="00094A6A"/>
    <w:rsid w:val="000C2D55"/>
    <w:rsid w:val="000C3C7B"/>
    <w:rsid w:val="00112D71"/>
    <w:rsid w:val="00134C44"/>
    <w:rsid w:val="00152160"/>
    <w:rsid w:val="00156935"/>
    <w:rsid w:val="00157D9D"/>
    <w:rsid w:val="00196902"/>
    <w:rsid w:val="001A1DB5"/>
    <w:rsid w:val="002213FB"/>
    <w:rsid w:val="0024492E"/>
    <w:rsid w:val="002555E9"/>
    <w:rsid w:val="0028078D"/>
    <w:rsid w:val="002B7871"/>
    <w:rsid w:val="002C215C"/>
    <w:rsid w:val="002D275D"/>
    <w:rsid w:val="002D3872"/>
    <w:rsid w:val="0031644F"/>
    <w:rsid w:val="00327D08"/>
    <w:rsid w:val="00357A52"/>
    <w:rsid w:val="003864E3"/>
    <w:rsid w:val="003944E7"/>
    <w:rsid w:val="003C6AFE"/>
    <w:rsid w:val="003D1769"/>
    <w:rsid w:val="00400EAA"/>
    <w:rsid w:val="00414F5C"/>
    <w:rsid w:val="0043201B"/>
    <w:rsid w:val="00434485"/>
    <w:rsid w:val="0043649F"/>
    <w:rsid w:val="0045326C"/>
    <w:rsid w:val="00477E82"/>
    <w:rsid w:val="004C6135"/>
    <w:rsid w:val="00517C98"/>
    <w:rsid w:val="00524270"/>
    <w:rsid w:val="00562282"/>
    <w:rsid w:val="00563350"/>
    <w:rsid w:val="00596628"/>
    <w:rsid w:val="005D5029"/>
    <w:rsid w:val="005E6E41"/>
    <w:rsid w:val="0060358D"/>
    <w:rsid w:val="00606353"/>
    <w:rsid w:val="00610FEB"/>
    <w:rsid w:val="0063544B"/>
    <w:rsid w:val="00650BCF"/>
    <w:rsid w:val="00650FA6"/>
    <w:rsid w:val="006552FB"/>
    <w:rsid w:val="006612DB"/>
    <w:rsid w:val="00686CD6"/>
    <w:rsid w:val="00740D36"/>
    <w:rsid w:val="007602D8"/>
    <w:rsid w:val="00766CFE"/>
    <w:rsid w:val="007A7A2F"/>
    <w:rsid w:val="008028D3"/>
    <w:rsid w:val="0081556A"/>
    <w:rsid w:val="0081777F"/>
    <w:rsid w:val="00821BD3"/>
    <w:rsid w:val="00821F83"/>
    <w:rsid w:val="00836638"/>
    <w:rsid w:val="00852EEA"/>
    <w:rsid w:val="0085528A"/>
    <w:rsid w:val="00877CE8"/>
    <w:rsid w:val="0089346F"/>
    <w:rsid w:val="008A1EA1"/>
    <w:rsid w:val="008E3FC5"/>
    <w:rsid w:val="00963411"/>
    <w:rsid w:val="00965DB2"/>
    <w:rsid w:val="00975E88"/>
    <w:rsid w:val="009C7598"/>
    <w:rsid w:val="009F3681"/>
    <w:rsid w:val="00A228B4"/>
    <w:rsid w:val="00A569ED"/>
    <w:rsid w:val="00A718D0"/>
    <w:rsid w:val="00A97B35"/>
    <w:rsid w:val="00AA3934"/>
    <w:rsid w:val="00AA785C"/>
    <w:rsid w:val="00AB7E29"/>
    <w:rsid w:val="00AD0054"/>
    <w:rsid w:val="00AE24A5"/>
    <w:rsid w:val="00B451B5"/>
    <w:rsid w:val="00B55C7D"/>
    <w:rsid w:val="00B57C2C"/>
    <w:rsid w:val="00B61450"/>
    <w:rsid w:val="00B74099"/>
    <w:rsid w:val="00C57CB9"/>
    <w:rsid w:val="00C7096B"/>
    <w:rsid w:val="00CE7654"/>
    <w:rsid w:val="00D31B4E"/>
    <w:rsid w:val="00D77B57"/>
    <w:rsid w:val="00D806F9"/>
    <w:rsid w:val="00DA381F"/>
    <w:rsid w:val="00DA6907"/>
    <w:rsid w:val="00DC24E6"/>
    <w:rsid w:val="00DD146E"/>
    <w:rsid w:val="00DD641C"/>
    <w:rsid w:val="00DE1478"/>
    <w:rsid w:val="00DE7487"/>
    <w:rsid w:val="00E0061E"/>
    <w:rsid w:val="00E16A7C"/>
    <w:rsid w:val="00E2652C"/>
    <w:rsid w:val="00E27BAA"/>
    <w:rsid w:val="00E32097"/>
    <w:rsid w:val="00E41318"/>
    <w:rsid w:val="00E42891"/>
    <w:rsid w:val="00E52F04"/>
    <w:rsid w:val="00E72029"/>
    <w:rsid w:val="00EA09F1"/>
    <w:rsid w:val="00F036D3"/>
    <w:rsid w:val="00F364C3"/>
    <w:rsid w:val="00F44014"/>
    <w:rsid w:val="00F5510F"/>
    <w:rsid w:val="00F70CA1"/>
    <w:rsid w:val="00F93955"/>
    <w:rsid w:val="00F96A37"/>
    <w:rsid w:val="00FB687C"/>
    <w:rsid w:val="00FC0412"/>
    <w:rsid w:val="00FE2612"/>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C39606-6163-4460-9A71-3B3B1C5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000000"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00508E"/>
    <w:rPr>
      <w:rFonts w:asciiTheme="minorHAnsi" w:hAnsiTheme="minorHAnsi"/>
      <w:color w:val="D5072D" w:themeColor="accent1"/>
    </w:rPr>
  </w:style>
  <w:style w:type="character" w:customStyle="1" w:styleId="01SoVDBundesverband">
    <w:name w:val="0.1_SoVD_Bundesverband"/>
    <w:basedOn w:val="Absatz-Standardschriftart"/>
    <w:uiPriority w:val="1"/>
    <w:rsid w:val="0000508E"/>
    <w:rPr>
      <w:rFonts w:asciiTheme="majorHAnsi" w:hAnsiTheme="majorHAnsi"/>
      <w:b/>
      <w:color w:val="D5072D" w:themeColor="accent1"/>
      <w:sz w:val="24"/>
    </w:rPr>
  </w:style>
  <w:style w:type="paragraph" w:customStyle="1" w:styleId="0SoVD">
    <w:name w:val="0_SoVD"/>
    <w:basedOn w:val="Standard"/>
    <w:qFormat/>
    <w:rsid w:val="006552FB"/>
    <w:rPr>
      <w:sz w:val="24"/>
    </w:rPr>
  </w:style>
  <w:style w:type="paragraph" w:customStyle="1" w:styleId="EinfAbs">
    <w:name w:val="[Einf. Abs.]"/>
    <w:basedOn w:val="Standard"/>
    <w:uiPriority w:val="99"/>
    <w:rsid w:val="00B61450"/>
    <w:pPr>
      <w:autoSpaceDE w:val="0"/>
      <w:autoSpaceDN w:val="0"/>
      <w:adjustRightInd w:val="0"/>
      <w:spacing w:line="288" w:lineRule="auto"/>
      <w:textAlignment w:val="center"/>
    </w:pPr>
    <w:rPr>
      <w:rFonts w:ascii="Minion Pro" w:hAnsi="Minion Pro" w:cs="Minion Pro"/>
      <w:color w:val="000000"/>
      <w:sz w:val="24"/>
    </w:rPr>
  </w:style>
  <w:style w:type="character" w:styleId="Seitenzahl">
    <w:name w:val="page number"/>
    <w:basedOn w:val="Absatz-Standardschriftart"/>
    <w:uiPriority w:val="99"/>
    <w:semiHidden/>
    <w:rsid w:val="00A228B4"/>
  </w:style>
  <w:style w:type="character" w:styleId="Hyperlink">
    <w:name w:val="Hyperlink"/>
    <w:basedOn w:val="Absatz-Standardschriftart"/>
    <w:uiPriority w:val="99"/>
    <w:semiHidden/>
    <w:rsid w:val="003D1769"/>
    <w:rPr>
      <w:color w:val="D5072D" w:themeColor="hyperlink"/>
      <w:u w:val="single"/>
    </w:rPr>
  </w:style>
  <w:style w:type="character" w:customStyle="1" w:styleId="UnresolvedMention">
    <w:name w:val="Unresolved Mention"/>
    <w:basedOn w:val="Absatz-Standardschriftart"/>
    <w:uiPriority w:val="99"/>
    <w:semiHidden/>
    <w:rsid w:val="003D1769"/>
    <w:rPr>
      <w:color w:val="605E5C"/>
      <w:shd w:val="clear" w:color="auto" w:fill="E1DFDD"/>
    </w:rPr>
  </w:style>
  <w:style w:type="paragraph" w:styleId="Sprechblasentext">
    <w:name w:val="Balloon Text"/>
    <w:basedOn w:val="Standard"/>
    <w:link w:val="SprechblasentextZchn"/>
    <w:uiPriority w:val="99"/>
    <w:semiHidden/>
    <w:rsid w:val="008E3FC5"/>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E3FC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srv\Vorlagen\Laser\Briefkopfsovd.dotx" TargetMode="External"/></Relationships>
</file>

<file path=word/theme/theme1.xml><?xml version="1.0" encoding="utf-8"?>
<a:theme xmlns:a="http://schemas.openxmlformats.org/drawingml/2006/main" name="Larissa">
  <a:themeElements>
    <a:clrScheme name="SoVD-EDV">
      <a:dk1>
        <a:sysClr val="windowText" lastClr="000000"/>
      </a:dk1>
      <a:lt1>
        <a:srgbClr val="FFFFFF"/>
      </a:lt1>
      <a:dk2>
        <a:srgbClr val="000000"/>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Niedersachsen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Briefkopfsovd</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Kleindienst</dc:creator>
  <cp:keywords/>
  <dc:description/>
  <cp:lastModifiedBy>Widmann, Nancy - SoVD-Landesverband Niedersachsen</cp:lastModifiedBy>
  <cp:revision>3</cp:revision>
  <cp:lastPrinted>2019-10-22T07:44:00Z</cp:lastPrinted>
  <dcterms:created xsi:type="dcterms:W3CDTF">2019-11-27T08:11:00Z</dcterms:created>
  <dcterms:modified xsi:type="dcterms:W3CDTF">2019-12-03T12:33:00Z</dcterms:modified>
</cp:coreProperties>
</file>