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95"/>
      </w:tblGrid>
      <w:tr w:rsidR="00D140DF" w:rsidTr="00B74099">
        <w:trPr>
          <w:trHeight w:val="454"/>
        </w:trPr>
        <w:tc>
          <w:tcPr>
            <w:tcW w:w="3594" w:type="dxa"/>
          </w:tcPr>
          <w:p w:rsidR="00D140DF" w:rsidRDefault="00D140DF" w:rsidP="00D140DF">
            <w:pPr>
              <w:pStyle w:val="03SoVDAbsender"/>
            </w:pPr>
            <w:proofErr w:type="spellStart"/>
            <w:r w:rsidRPr="00230886">
              <w:rPr>
                <w:highlight w:val="yellow"/>
              </w:rPr>
              <w:t>SoVD</w:t>
            </w:r>
            <w:proofErr w:type="spellEnd"/>
            <w:r w:rsidRPr="00230886">
              <w:rPr>
                <w:highlight w:val="yellow"/>
              </w:rPr>
              <w:t xml:space="preserve"> · Musterstraße XX · 12345 Musterhausen</w:t>
            </w:r>
          </w:p>
        </w:tc>
        <w:tc>
          <w:tcPr>
            <w:tcW w:w="3595" w:type="dxa"/>
          </w:tcPr>
          <w:p w:rsidR="00D140DF" w:rsidRDefault="00D140DF" w:rsidP="00D140DF">
            <w:pPr>
              <w:pStyle w:val="03SoVDAbsender"/>
            </w:pPr>
          </w:p>
        </w:tc>
      </w:tr>
      <w:tr w:rsidR="00D140DF" w:rsidTr="00B74099">
        <w:trPr>
          <w:trHeight w:val="1701"/>
        </w:trPr>
        <w:tc>
          <w:tcPr>
            <w:tcW w:w="3594" w:type="dxa"/>
          </w:tcPr>
          <w:p w:rsidR="00D140DF" w:rsidRDefault="00D140DF" w:rsidP="00D140DF">
            <w:r>
              <w:fldChar w:fldCharType="begin">
                <w:ffData>
                  <w:name w:val="Anschrift1"/>
                  <w:enabled/>
                  <w:calcOnExit w:val="0"/>
                  <w:textInput>
                    <w:default w:val="Hier klicken und Anschrift eingeben!"/>
                  </w:textInput>
                </w:ffData>
              </w:fldChar>
            </w:r>
            <w:bookmarkStart w:id="0" w:name="Anschrif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Hier klicken und Anschrift eingeben!</w:t>
            </w:r>
            <w:r>
              <w:fldChar w:fldCharType="end"/>
            </w:r>
            <w:bookmarkEnd w:id="0"/>
          </w:p>
        </w:tc>
        <w:tc>
          <w:tcPr>
            <w:tcW w:w="3595" w:type="dxa"/>
          </w:tcPr>
          <w:p w:rsidR="00D140DF" w:rsidRDefault="00D140DF" w:rsidP="00D140DF"/>
        </w:tc>
      </w:tr>
      <w:tr w:rsidR="00D140DF" w:rsidTr="00B74099">
        <w:trPr>
          <w:trHeight w:val="1083"/>
        </w:trPr>
        <w:tc>
          <w:tcPr>
            <w:tcW w:w="7189" w:type="dxa"/>
            <w:gridSpan w:val="2"/>
          </w:tcPr>
          <w:p w:rsidR="00D140DF" w:rsidRDefault="00D140DF" w:rsidP="00D140DF"/>
        </w:tc>
      </w:tr>
    </w:tbl>
    <w:p w:rsidR="00965DB2" w:rsidRPr="00DF3CE4" w:rsidRDefault="00B61450" w:rsidP="00B74099">
      <w:pPr>
        <w:pStyle w:val="02SoVDBetreff"/>
        <w:rPr>
          <w:rFonts w:asciiTheme="minorHAnsi" w:hAnsiTheme="minorHAnsi"/>
        </w:rPr>
      </w:pPr>
      <w:r>
        <w:rPr>
          <w:noProof/>
        </w:rPr>
        <w:br w:type="textWrapping" w:clear="all"/>
      </w:r>
      <w:r w:rsidR="00650FA6" w:rsidRPr="00DF3CE4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68942E8" wp14:editId="328D9DE3">
                <wp:simplePos x="0" y="0"/>
                <wp:positionH relativeFrom="page">
                  <wp:posOffset>5760720</wp:posOffset>
                </wp:positionH>
                <wp:positionV relativeFrom="page">
                  <wp:posOffset>3850005</wp:posOffset>
                </wp:positionV>
                <wp:extent cx="1591200" cy="7272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00" cy="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3934" w:rsidRDefault="00AA3934" w:rsidP="0045326C">
                            <w:r>
                              <w:fldChar w:fldCharType="begin"/>
                            </w:r>
                            <w:r>
                              <w:instrText xml:space="preserve"> TIME \@ "dd.MM.yyyy" </w:instrText>
                            </w:r>
                            <w:r>
                              <w:fldChar w:fldCharType="separate"/>
                            </w:r>
                            <w:r w:rsidR="00D2736F">
                              <w:rPr>
                                <w:noProof/>
                              </w:rPr>
                              <w:t>14.01.2020</w:t>
                            </w:r>
                            <w:r>
                              <w:fldChar w:fldCharType="end"/>
                            </w:r>
                          </w:p>
                          <w:p w:rsidR="0045326C" w:rsidRDefault="0045326C" w:rsidP="0045326C">
                            <w:r>
                              <w:t>Ihr Zeichen</w:t>
                            </w:r>
                          </w:p>
                          <w:p w:rsidR="0045326C" w:rsidRDefault="0045326C" w:rsidP="0045326C">
                            <w:r>
                              <w:t>Unser Zeichen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942E8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53.6pt;margin-top:303.15pt;width:125.3pt;height: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" fillcolor="white [3201]" stroked="f" strokeweight=".5pt">
                <v:textbox inset="0,0,0,0">
                  <w:txbxContent>
                    <w:p w:rsidR="00AA3934" w:rsidRDefault="00AA3934" w:rsidP="0045326C">
                      <w:r>
                        <w:fldChar w:fldCharType="begin"/>
                      </w:r>
                      <w:r>
                        <w:instrText xml:space="preserve"> TIME \@ "dd.MM.yyyy" </w:instrText>
                      </w:r>
                      <w:r>
                        <w:fldChar w:fldCharType="separate"/>
                      </w:r>
                      <w:r w:rsidR="00D2736F">
                        <w:rPr>
                          <w:noProof/>
                        </w:rPr>
                        <w:t>14.01.2020</w:t>
                      </w:r>
                      <w:r>
                        <w:fldChar w:fldCharType="end"/>
                      </w:r>
                    </w:p>
                    <w:p w:rsidR="0045326C" w:rsidRDefault="0045326C" w:rsidP="0045326C">
                      <w:r>
                        <w:t>Ihr Zeichen</w:t>
                      </w:r>
                    </w:p>
                    <w:p w:rsidR="0045326C" w:rsidRDefault="0045326C" w:rsidP="0045326C">
                      <w:r>
                        <w:t>Unser Zeichen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96A37" w:rsidRPr="00DF3CE4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ED17E08" wp14:editId="3010F7FD">
                <wp:simplePos x="0" y="0"/>
                <wp:positionH relativeFrom="page">
                  <wp:posOffset>142875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B9A97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25pt,421pt" to="25.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" strokecolor="#c9062a [3044]" strokeweight=".4pt">
                <w10:wrap anchorx="page" anchory="page"/>
                <w10:anchorlock/>
              </v:line>
            </w:pict>
          </mc:Fallback>
        </mc:AlternateContent>
      </w:r>
      <w:r w:rsidR="00F96A37" w:rsidRPr="00DF3CE4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6B1A5B" wp14:editId="522DA780">
                <wp:simplePos x="0" y="0"/>
                <wp:positionH relativeFrom="page">
                  <wp:posOffset>142875</wp:posOffset>
                </wp:positionH>
                <wp:positionV relativeFrom="page">
                  <wp:posOffset>3780790</wp:posOffset>
                </wp:positionV>
                <wp:extent cx="107950" cy="0"/>
                <wp:effectExtent l="0" t="0" r="254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065F9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25pt,297.7pt" to="19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" strokecolor="#c9062a [3044]" strokeweight=".4pt">
                <w10:wrap anchorx="page" anchory="page"/>
                <w10:anchorlock/>
              </v:line>
            </w:pict>
          </mc:Fallback>
        </mc:AlternateContent>
      </w:r>
      <w:r w:rsidR="00DF3CE4" w:rsidRPr="00DF3CE4">
        <w:rPr>
          <w:rFonts w:asciiTheme="minorHAnsi" w:hAnsiTheme="minorHAnsi"/>
        </w:rPr>
        <w:t xml:space="preserve">Einladung zur </w:t>
      </w:r>
      <w:r w:rsidR="00F82D82">
        <w:rPr>
          <w:rFonts w:asciiTheme="minorHAnsi" w:hAnsiTheme="minorHAnsi"/>
        </w:rPr>
        <w:t>Mitgliederversammlung</w:t>
      </w:r>
    </w:p>
    <w:p w:rsidR="00DF3CE4" w:rsidRPr="00DF3CE4" w:rsidRDefault="00DF3CE4" w:rsidP="00DF3CE4">
      <w:pPr>
        <w:spacing w:line="276" w:lineRule="auto"/>
        <w:rPr>
          <w:color w:val="000000"/>
        </w:rPr>
      </w:pPr>
      <w:r w:rsidRPr="00DF3CE4">
        <w:rPr>
          <w:color w:val="000000"/>
        </w:rPr>
        <w:t>Sehr geehrte Damen und Herren,</w:t>
      </w:r>
    </w:p>
    <w:p w:rsidR="00DF3CE4" w:rsidRPr="00DF3CE4" w:rsidRDefault="00DF3CE4" w:rsidP="00DF3CE4">
      <w:pPr>
        <w:spacing w:line="276" w:lineRule="auto"/>
        <w:rPr>
          <w:color w:val="000000"/>
        </w:rPr>
      </w:pPr>
    </w:p>
    <w:p w:rsidR="00DF3CE4" w:rsidRPr="00DF3CE4" w:rsidRDefault="00DF3CE4" w:rsidP="00DF3CE4">
      <w:pPr>
        <w:spacing w:line="276" w:lineRule="auto"/>
        <w:rPr>
          <w:color w:val="000000"/>
        </w:rPr>
      </w:pPr>
      <w:r w:rsidRPr="00DF3CE4">
        <w:rPr>
          <w:color w:val="000000"/>
        </w:rPr>
        <w:t xml:space="preserve">der Sozialverband Deutschland, der </w:t>
      </w:r>
      <w:proofErr w:type="spellStart"/>
      <w:r w:rsidRPr="00DF3CE4">
        <w:rPr>
          <w:color w:val="000000"/>
        </w:rPr>
        <w:t>SoVD</w:t>
      </w:r>
      <w:proofErr w:type="spellEnd"/>
      <w:r w:rsidRPr="00DF3CE4">
        <w:rPr>
          <w:color w:val="000000"/>
        </w:rPr>
        <w:t>-</w:t>
      </w:r>
      <w:r w:rsidR="006C1E57">
        <w:rPr>
          <w:color w:val="000000"/>
        </w:rPr>
        <w:t>Orts</w:t>
      </w:r>
      <w:r w:rsidRPr="00DF3CE4">
        <w:rPr>
          <w:color w:val="000000"/>
        </w:rPr>
        <w:t xml:space="preserve">verband </w:t>
      </w:r>
      <w:r w:rsidRPr="00DF3CE4">
        <w:rPr>
          <w:color w:val="000000"/>
          <w:highlight w:val="yellow"/>
        </w:rPr>
        <w:t>Musterhausen</w:t>
      </w:r>
      <w:r w:rsidRPr="00DF3CE4">
        <w:rPr>
          <w:color w:val="000000"/>
        </w:rPr>
        <w:t xml:space="preserve">, stellt sich neu auf. Routinemäßig stehen nach </w:t>
      </w:r>
      <w:r w:rsidR="00D2736F">
        <w:rPr>
          <w:color w:val="000000"/>
        </w:rPr>
        <w:t xml:space="preserve">zwei </w:t>
      </w:r>
      <w:bookmarkStart w:id="1" w:name="_GoBack"/>
      <w:bookmarkEnd w:id="1"/>
      <w:r w:rsidRPr="00DF3CE4">
        <w:rPr>
          <w:color w:val="000000"/>
        </w:rPr>
        <w:t>Jahren Neuwahlen für unseren Vorstand an.</w:t>
      </w:r>
    </w:p>
    <w:p w:rsidR="00DF3CE4" w:rsidRPr="00DF3CE4" w:rsidRDefault="00DF3CE4" w:rsidP="00DF3CE4">
      <w:pPr>
        <w:spacing w:line="276" w:lineRule="auto"/>
        <w:rPr>
          <w:color w:val="000000"/>
        </w:rPr>
      </w:pPr>
    </w:p>
    <w:p w:rsidR="00DF3CE4" w:rsidRPr="00DF3CE4" w:rsidRDefault="00DF3CE4" w:rsidP="00DF3CE4">
      <w:pPr>
        <w:spacing w:line="276" w:lineRule="auto"/>
        <w:rPr>
          <w:color w:val="000000"/>
        </w:rPr>
      </w:pPr>
      <w:r w:rsidRPr="00DF3CE4">
        <w:rPr>
          <w:color w:val="000000"/>
        </w:rPr>
        <w:t>Wir laden Sie herzlich ein:</w:t>
      </w:r>
    </w:p>
    <w:p w:rsidR="00DF3CE4" w:rsidRPr="00DF3CE4" w:rsidRDefault="00DF3CE4" w:rsidP="00DF3CE4">
      <w:pPr>
        <w:spacing w:line="276" w:lineRule="auto"/>
        <w:rPr>
          <w:color w:val="000000"/>
        </w:rPr>
      </w:pPr>
    </w:p>
    <w:p w:rsidR="00DF3CE4" w:rsidRPr="00DF3CE4" w:rsidRDefault="006C1E57" w:rsidP="00DF3CE4">
      <w:pPr>
        <w:spacing w:line="276" w:lineRule="auto"/>
        <w:rPr>
          <w:b/>
          <w:color w:val="000000"/>
          <w:highlight w:val="yellow"/>
        </w:rPr>
      </w:pPr>
      <w:r>
        <w:rPr>
          <w:b/>
          <w:color w:val="000000"/>
          <w:highlight w:val="yellow"/>
        </w:rPr>
        <w:t>Mitgliederversammlung</w:t>
      </w:r>
      <w:r w:rsidR="00DF3CE4" w:rsidRPr="00DF3CE4">
        <w:rPr>
          <w:b/>
          <w:color w:val="000000"/>
          <w:highlight w:val="yellow"/>
        </w:rPr>
        <w:t xml:space="preserve"> Musterhausen</w:t>
      </w:r>
    </w:p>
    <w:p w:rsidR="00DF3CE4" w:rsidRPr="00DF3CE4" w:rsidRDefault="00DF3CE4" w:rsidP="00DF3CE4">
      <w:pPr>
        <w:spacing w:line="276" w:lineRule="auto"/>
        <w:rPr>
          <w:b/>
          <w:color w:val="000000"/>
          <w:highlight w:val="yellow"/>
        </w:rPr>
      </w:pPr>
      <w:r w:rsidRPr="00DF3CE4">
        <w:rPr>
          <w:b/>
          <w:color w:val="000000"/>
          <w:highlight w:val="yellow"/>
        </w:rPr>
        <w:t>Mustertag, 99. Dezember 2099, 99 Uhr:</w:t>
      </w:r>
    </w:p>
    <w:p w:rsidR="00DF3CE4" w:rsidRPr="00DF3CE4" w:rsidRDefault="00DF3CE4" w:rsidP="00DF3CE4">
      <w:pPr>
        <w:spacing w:line="276" w:lineRule="auto"/>
        <w:rPr>
          <w:b/>
          <w:color w:val="000000"/>
        </w:rPr>
      </w:pPr>
      <w:r w:rsidRPr="00DF3CE4">
        <w:rPr>
          <w:b/>
          <w:color w:val="000000"/>
          <w:highlight w:val="yellow"/>
        </w:rPr>
        <w:t>Gasthaus Muster, Musterstraße 99, 99999 Musterhausen</w:t>
      </w:r>
    </w:p>
    <w:p w:rsidR="00DF3CE4" w:rsidRPr="00DF3CE4" w:rsidRDefault="00DF3CE4" w:rsidP="00DF3CE4">
      <w:pPr>
        <w:spacing w:line="276" w:lineRule="auto"/>
        <w:rPr>
          <w:color w:val="000000"/>
        </w:rPr>
      </w:pPr>
    </w:p>
    <w:p w:rsidR="00DF3CE4" w:rsidRPr="00DF3CE4" w:rsidRDefault="00DF3CE4" w:rsidP="00DF3CE4">
      <w:pPr>
        <w:spacing w:line="276" w:lineRule="auto"/>
        <w:rPr>
          <w:color w:val="000000"/>
        </w:rPr>
      </w:pPr>
      <w:r w:rsidRPr="00DF3CE4">
        <w:rPr>
          <w:color w:val="000000"/>
        </w:rPr>
        <w:t xml:space="preserve">Die detaillierte Tagesordnung haben wir beigefügt. </w:t>
      </w:r>
    </w:p>
    <w:p w:rsidR="00DF3CE4" w:rsidRPr="00DF3CE4" w:rsidRDefault="00DF3CE4" w:rsidP="00DF3CE4">
      <w:pPr>
        <w:spacing w:line="276" w:lineRule="auto"/>
        <w:rPr>
          <w:color w:val="000000"/>
        </w:rPr>
      </w:pPr>
    </w:p>
    <w:p w:rsidR="00DF3CE4" w:rsidRPr="00DF3CE4" w:rsidRDefault="00DF3CE4" w:rsidP="00DF3CE4">
      <w:pPr>
        <w:spacing w:line="276" w:lineRule="auto"/>
        <w:rPr>
          <w:color w:val="000000"/>
        </w:rPr>
      </w:pPr>
      <w:r w:rsidRPr="00DF3CE4">
        <w:rPr>
          <w:color w:val="000000"/>
        </w:rPr>
        <w:t>Bitte bringen Sie Ihre Mitgliedskarte mit. Gäste sind herzlich willkommen. Im Anschluss ist ein kleiner Imbiss vorbereitet.</w:t>
      </w:r>
    </w:p>
    <w:p w:rsidR="00DF3CE4" w:rsidRPr="00DF3CE4" w:rsidRDefault="00DF3CE4" w:rsidP="00DF3CE4">
      <w:pPr>
        <w:spacing w:line="276" w:lineRule="auto"/>
        <w:rPr>
          <w:color w:val="000000"/>
        </w:rPr>
      </w:pPr>
    </w:p>
    <w:p w:rsidR="00DF3CE4" w:rsidRPr="00DF3CE4" w:rsidRDefault="00DF3CE4" w:rsidP="00DF3CE4">
      <w:pPr>
        <w:spacing w:line="276" w:lineRule="auto"/>
        <w:rPr>
          <w:color w:val="000000"/>
        </w:rPr>
      </w:pPr>
      <w:r w:rsidRPr="00DF3CE4">
        <w:rPr>
          <w:color w:val="000000"/>
        </w:rPr>
        <w:t>Mit freundlichen Grüßen</w:t>
      </w:r>
    </w:p>
    <w:p w:rsidR="00DF3CE4" w:rsidRPr="00DF3CE4" w:rsidRDefault="00DF3CE4" w:rsidP="00DF3CE4">
      <w:pPr>
        <w:spacing w:line="276" w:lineRule="auto"/>
        <w:rPr>
          <w:color w:val="000000"/>
        </w:rPr>
      </w:pPr>
    </w:p>
    <w:p w:rsidR="00DF3CE4" w:rsidRPr="00D140DF" w:rsidRDefault="00DF3CE4" w:rsidP="00DF3CE4">
      <w:pPr>
        <w:spacing w:line="360" w:lineRule="auto"/>
        <w:rPr>
          <w:color w:val="000000"/>
          <w:highlight w:val="yellow"/>
        </w:rPr>
      </w:pPr>
      <w:r w:rsidRPr="00D140DF">
        <w:rPr>
          <w:color w:val="000000"/>
          <w:highlight w:val="yellow"/>
        </w:rPr>
        <w:t>(Vorname Nachname)</w:t>
      </w:r>
    </w:p>
    <w:p w:rsidR="00DF3CE4" w:rsidRPr="00D140DF" w:rsidRDefault="00DF3CE4" w:rsidP="00DF3CE4">
      <w:pPr>
        <w:spacing w:line="360" w:lineRule="auto"/>
        <w:rPr>
          <w:b/>
          <w:color w:val="000000"/>
        </w:rPr>
      </w:pPr>
      <w:r w:rsidRPr="00D140DF">
        <w:rPr>
          <w:color w:val="000000"/>
          <w:highlight w:val="yellow"/>
        </w:rPr>
        <w:t>Vorsitzende/-r</w:t>
      </w:r>
    </w:p>
    <w:p w:rsidR="00A569ED" w:rsidRDefault="00A569ED" w:rsidP="00DF3CE4">
      <w:pPr>
        <w:spacing w:line="360" w:lineRule="auto"/>
      </w:pPr>
    </w:p>
    <w:sectPr w:rsidR="00A569ED" w:rsidSect="00B614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851" w:bottom="2211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E4" w:rsidRDefault="00DF3CE4" w:rsidP="00F364C3">
      <w:pPr>
        <w:spacing w:line="240" w:lineRule="auto"/>
      </w:pPr>
      <w:r>
        <w:separator/>
      </w:r>
    </w:p>
  </w:endnote>
  <w:endnote w:type="continuationSeparator" w:id="0">
    <w:p w:rsidR="00DF3CE4" w:rsidRDefault="00DF3CE4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 Bold">
    <w:altName w:val="Trebuchet MS"/>
    <w:panose1 w:val="020B0703020203020204"/>
    <w:charset w:val="4D"/>
    <w:family w:val="swiss"/>
    <w:pitch w:val="variable"/>
    <w:sig w:usb0="A00002EF" w:usb1="5000204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 Pro">
    <w:altName w:val="Corbel"/>
    <w:panose1 w:val="00000000000000000000"/>
    <w:charset w:val="00"/>
    <w:family w:val="swiss"/>
    <w:notTrueType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9"/>
      <w:gridCol w:w="2693"/>
      <w:gridCol w:w="2395"/>
      <w:gridCol w:w="2336"/>
    </w:tblGrid>
    <w:tr w:rsidR="008028D3" w:rsidTr="002D1ADF">
      <w:trPr>
        <w:trHeight w:val="1"/>
      </w:trPr>
      <w:tc>
        <w:tcPr>
          <w:tcW w:w="2379" w:type="dxa"/>
          <w:vAlign w:val="bottom"/>
        </w:tcPr>
        <w:p w:rsidR="008028D3" w:rsidRPr="00C57CB9" w:rsidRDefault="00D2736F" w:rsidP="008028D3">
          <w:pPr>
            <w:pStyle w:val="Fuzeile"/>
            <w:rPr>
              <w:b/>
              <w:bCs/>
              <w:color w:val="555555" w:themeColor="accent2"/>
            </w:rPr>
          </w:pPr>
          <w:sdt>
            <w:sdtPr>
              <w:rPr>
                <w:b/>
                <w:bCs/>
                <w:color w:val="555555" w:themeColor="accent2"/>
              </w:rPr>
              <w:alias w:val="Firma"/>
              <w:tag w:val=""/>
              <w:id w:val="93516522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8028D3" w:rsidRPr="00C57CB9">
                <w:rPr>
                  <w:b/>
                  <w:bCs/>
                  <w:color w:val="555555" w:themeColor="accent2"/>
                </w:rPr>
                <w:t>Sozialverband Deutschland</w:t>
              </w:r>
            </w:sdtContent>
          </w:sdt>
        </w:p>
        <w:p w:rsidR="008028D3" w:rsidRPr="00C57CB9" w:rsidRDefault="008028D3" w:rsidP="008028D3">
          <w:pPr>
            <w:pStyle w:val="Fuzeile"/>
            <w:spacing w:after="113"/>
            <w:rPr>
              <w:b/>
              <w:bCs/>
              <w:color w:val="555555" w:themeColor="accent2"/>
            </w:rPr>
          </w:pPr>
          <w:r w:rsidRPr="00C57CB9">
            <w:rPr>
              <w:b/>
              <w:bCs/>
              <w:color w:val="555555" w:themeColor="accent2"/>
            </w:rPr>
            <w:t>Landesverband Niedersachsen</w:t>
          </w:r>
          <w:r>
            <w:rPr>
              <w:b/>
              <w:bCs/>
              <w:color w:val="555555" w:themeColor="accent2"/>
            </w:rPr>
            <w:t xml:space="preserve"> e.V.</w:t>
          </w:r>
        </w:p>
        <w:p w:rsidR="008028D3" w:rsidRPr="00C57CB9" w:rsidRDefault="008028D3" w:rsidP="008028D3">
          <w:pPr>
            <w:pStyle w:val="Fuzeile"/>
            <w:rPr>
              <w:color w:val="555555" w:themeColor="accent2"/>
            </w:rPr>
          </w:pPr>
          <w:proofErr w:type="spellStart"/>
          <w:r w:rsidRPr="00DD146E">
            <w:rPr>
              <w:color w:val="555555" w:themeColor="accent2"/>
            </w:rPr>
            <w:t>Herschelstraße</w:t>
          </w:r>
          <w:proofErr w:type="spellEnd"/>
          <w:r w:rsidRPr="00DD146E">
            <w:rPr>
              <w:color w:val="555555" w:themeColor="accent2"/>
            </w:rPr>
            <w:t xml:space="preserve"> 31 · 30159 Hannover</w:t>
          </w:r>
          <w:r>
            <w:rPr>
              <w:color w:val="555555" w:themeColor="accent2"/>
            </w:rPr>
            <w:br/>
          </w:r>
          <w:r w:rsidRPr="003D1769">
            <w:rPr>
              <w:color w:val="555555" w:themeColor="accent2"/>
            </w:rPr>
            <w:t>info@sovd-nds.de</w:t>
          </w:r>
          <w:r w:rsidRPr="00DD146E">
            <w:rPr>
              <w:color w:val="555555" w:themeColor="accent2"/>
            </w:rPr>
            <w:t xml:space="preserve"> · </w:t>
          </w:r>
          <w:r w:rsidRPr="003D1769">
            <w:rPr>
              <w:color w:val="555555" w:themeColor="accent2"/>
            </w:rPr>
            <w:t>www.sovd-nds.de</w:t>
          </w:r>
          <w:r>
            <w:rPr>
              <w:color w:val="555555" w:themeColor="accent2"/>
            </w:rPr>
            <w:br/>
          </w:r>
          <w:proofErr w:type="spellStart"/>
          <w:r w:rsidRPr="00DD146E">
            <w:rPr>
              <w:color w:val="555555" w:themeColor="accent2"/>
            </w:rPr>
            <w:t>Vereinsreg</w:t>
          </w:r>
          <w:proofErr w:type="spellEnd"/>
          <w:r w:rsidRPr="00DD146E">
            <w:rPr>
              <w:color w:val="555555" w:themeColor="accent2"/>
            </w:rPr>
            <w:t>.: AG Hannover · VR 201031</w:t>
          </w:r>
        </w:p>
      </w:tc>
      <w:tc>
        <w:tcPr>
          <w:tcW w:w="2693" w:type="dxa"/>
          <w:vAlign w:val="bottom"/>
        </w:tcPr>
        <w:p w:rsidR="008028D3" w:rsidRPr="00C57CB9" w:rsidRDefault="008028D3" w:rsidP="008028D3">
          <w:pPr>
            <w:pStyle w:val="Fuzeile"/>
            <w:spacing w:after="113"/>
            <w:rPr>
              <w:b/>
              <w:bCs/>
              <w:color w:val="555555" w:themeColor="accent2"/>
            </w:rPr>
          </w:pPr>
        </w:p>
        <w:p w:rsidR="008028D3" w:rsidRPr="00DD146E" w:rsidRDefault="008028D3" w:rsidP="008028D3">
          <w:pPr>
            <w:pStyle w:val="Fuzeile"/>
            <w:rPr>
              <w:color w:val="555555" w:themeColor="accent2"/>
            </w:rPr>
          </w:pPr>
          <w:r w:rsidRPr="00DD146E">
            <w:rPr>
              <w:color w:val="555555" w:themeColor="accent2"/>
            </w:rPr>
            <w:t>1. Landesvorsitzender: Bernhard Sackarendt</w:t>
          </w:r>
        </w:p>
        <w:p w:rsidR="008028D3" w:rsidRPr="00C57CB9" w:rsidRDefault="008028D3" w:rsidP="008028D3">
          <w:pPr>
            <w:pStyle w:val="Fuzeile"/>
            <w:rPr>
              <w:color w:val="555555" w:themeColor="accent2"/>
            </w:rPr>
          </w:pPr>
          <w:r w:rsidRPr="00C57CB9">
            <w:rPr>
              <w:color w:val="555555" w:themeColor="accent2"/>
            </w:rPr>
            <w:t>Landesgeschäftsführer: Dirk Swinke</w:t>
          </w:r>
          <w:r>
            <w:rPr>
              <w:color w:val="555555" w:themeColor="accent2"/>
            </w:rPr>
            <w:br/>
          </w:r>
          <w:proofErr w:type="spellStart"/>
          <w:r w:rsidRPr="003D1769">
            <w:rPr>
              <w:color w:val="555555" w:themeColor="accent2"/>
            </w:rPr>
            <w:t>USt-IdNr</w:t>
          </w:r>
          <w:proofErr w:type="spellEnd"/>
          <w:r w:rsidRPr="003D1769">
            <w:rPr>
              <w:color w:val="555555" w:themeColor="accent2"/>
            </w:rPr>
            <w:t>.: DE267401090</w:t>
          </w:r>
        </w:p>
      </w:tc>
      <w:tc>
        <w:tcPr>
          <w:tcW w:w="2395" w:type="dxa"/>
          <w:vAlign w:val="bottom"/>
        </w:tcPr>
        <w:p w:rsidR="008028D3" w:rsidRPr="00EA09F1" w:rsidRDefault="008028D3" w:rsidP="008028D3">
          <w:pPr>
            <w:pStyle w:val="Fuzeile"/>
            <w:rPr>
              <w:color w:val="555555" w:themeColor="accent2"/>
            </w:rPr>
          </w:pPr>
          <w:r>
            <w:rPr>
              <w:noProof/>
              <w:color w:val="555555" w:themeColor="accent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7E1C5973" wp14:editId="20A08DE9">
                    <wp:simplePos x="0" y="0"/>
                    <wp:positionH relativeFrom="column">
                      <wp:posOffset>701040</wp:posOffset>
                    </wp:positionH>
                    <wp:positionV relativeFrom="paragraph">
                      <wp:posOffset>-191770</wp:posOffset>
                    </wp:positionV>
                    <wp:extent cx="497840" cy="233680"/>
                    <wp:effectExtent l="0" t="0" r="0" b="7620"/>
                    <wp:wrapNone/>
                    <wp:docPr id="10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7840" cy="233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028D3" w:rsidRPr="002213FB" w:rsidRDefault="008028D3" w:rsidP="008028D3">
                                <w:pPr>
                                  <w:pStyle w:val="Fuzeile"/>
                                  <w:rPr>
                                    <w:color w:val="555555" w:themeColor="accent2"/>
                                  </w:rPr>
                                </w:pPr>
                                <w:r w:rsidRPr="002213FB">
                                  <w:rPr>
                                    <w:color w:val="555555" w:themeColor="accent2"/>
                                  </w:rPr>
                                  <w:t>Mitglied im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1C59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27" type="#_x0000_t202" style="position:absolute;margin-left:55.2pt;margin-top:-15.1pt;width:39.2pt;height:18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" filled="f" stroked="f" strokeweight=".5pt">
                    <v:textbox inset="0,0,0,0">
                      <w:txbxContent>
                        <w:p w:rsidR="008028D3" w:rsidRPr="002213FB" w:rsidRDefault="008028D3" w:rsidP="008028D3">
                          <w:pPr>
                            <w:pStyle w:val="Fuzeile"/>
                            <w:rPr>
                              <w:color w:val="555555" w:themeColor="accent2"/>
                            </w:rPr>
                          </w:pPr>
                          <w:r w:rsidRPr="002213FB">
                            <w:rPr>
                              <w:color w:val="555555" w:themeColor="accent2"/>
                            </w:rPr>
                            <w:t>Mitglied im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555555" w:themeColor="accent2"/>
            </w:rPr>
            <w:br/>
          </w:r>
          <w:r w:rsidRPr="00EA09F1">
            <w:rPr>
              <w:color w:val="555555" w:themeColor="accent2"/>
            </w:rPr>
            <w:t>Hannoversche Volksbank eG</w:t>
          </w:r>
        </w:p>
        <w:p w:rsidR="008028D3" w:rsidRPr="00EA09F1" w:rsidRDefault="008028D3" w:rsidP="008028D3">
          <w:pPr>
            <w:pStyle w:val="Fuzeile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>BIC: VOHADE2HXXX</w:t>
          </w:r>
        </w:p>
        <w:p w:rsidR="008028D3" w:rsidRPr="00C57CB9" w:rsidRDefault="008028D3" w:rsidP="008028D3">
          <w:pPr>
            <w:pStyle w:val="Fuzeile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 xml:space="preserve">IBAN: DE03 2519 0001 0650 6542 00 </w:t>
          </w:r>
        </w:p>
      </w:tc>
      <w:tc>
        <w:tcPr>
          <w:tcW w:w="2336" w:type="dxa"/>
          <w:vAlign w:val="bottom"/>
        </w:tcPr>
        <w:p w:rsidR="008028D3" w:rsidRDefault="008028D3" w:rsidP="008028D3">
          <w:pPr>
            <w:pStyle w:val="Fuzeile"/>
            <w:rPr>
              <w:color w:val="555555" w:themeColor="accent2"/>
            </w:rPr>
          </w:pPr>
          <w:r>
            <w:rPr>
              <w:noProof/>
              <w:color w:val="555555" w:themeColor="accent2"/>
              <w:lang w:eastAsia="de-DE"/>
            </w:rPr>
            <w:drawing>
              <wp:anchor distT="0" distB="0" distL="114300" distR="114300" simplePos="0" relativeHeight="251673600" behindDoc="1" locked="0" layoutInCell="1" allowOverlap="1" wp14:anchorId="4A70E44F" wp14:editId="67F37B2C">
                <wp:simplePos x="0" y="0"/>
                <wp:positionH relativeFrom="column">
                  <wp:posOffset>-276225</wp:posOffset>
                </wp:positionH>
                <wp:positionV relativeFrom="paragraph">
                  <wp:posOffset>-221615</wp:posOffset>
                </wp:positionV>
                <wp:extent cx="1713230" cy="266065"/>
                <wp:effectExtent l="0" t="0" r="1270" b="635"/>
                <wp:wrapNone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Zusatzlogos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230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028D3" w:rsidRPr="00EA09F1" w:rsidRDefault="008028D3" w:rsidP="008028D3">
          <w:pPr>
            <w:pStyle w:val="Fuzeile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>Bank für Sozialwirtschaft</w:t>
          </w:r>
        </w:p>
        <w:p w:rsidR="008028D3" w:rsidRPr="00EA09F1" w:rsidRDefault="008028D3" w:rsidP="008028D3">
          <w:pPr>
            <w:pStyle w:val="Fuzeile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>BIC: BFSWDE33HAN</w:t>
          </w:r>
        </w:p>
        <w:p w:rsidR="008028D3" w:rsidRPr="00DD641C" w:rsidRDefault="008028D3" w:rsidP="008028D3">
          <w:pPr>
            <w:pStyle w:val="Fuzeile"/>
            <w:spacing w:line="240" w:lineRule="auto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>IBAN: DE36 2512 0510 0008 4805 00</w:t>
          </w:r>
        </w:p>
      </w:tc>
    </w:tr>
  </w:tbl>
  <w:p w:rsidR="0043649F" w:rsidRPr="008028D3" w:rsidRDefault="008028D3" w:rsidP="008028D3">
    <w:pPr>
      <w:pStyle w:val="Fuzeile"/>
      <w:spacing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9"/>
      <w:gridCol w:w="2693"/>
      <w:gridCol w:w="2395"/>
      <w:gridCol w:w="2336"/>
    </w:tblGrid>
    <w:tr w:rsidR="0063544B" w:rsidTr="002213FB">
      <w:trPr>
        <w:trHeight w:val="1"/>
      </w:trPr>
      <w:tc>
        <w:tcPr>
          <w:tcW w:w="2379" w:type="dxa"/>
          <w:vAlign w:val="bottom"/>
        </w:tcPr>
        <w:p w:rsidR="0063544B" w:rsidRPr="00C57CB9" w:rsidRDefault="00D2736F" w:rsidP="00DD146E">
          <w:pPr>
            <w:pStyle w:val="Fuzeile"/>
            <w:rPr>
              <w:b/>
              <w:bCs/>
              <w:color w:val="555555" w:themeColor="accent2"/>
            </w:rPr>
          </w:pPr>
          <w:sdt>
            <w:sdtPr>
              <w:rPr>
                <w:b/>
                <w:bCs/>
                <w:color w:val="555555" w:themeColor="accent2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63544B" w:rsidRPr="00C57CB9">
                <w:rPr>
                  <w:b/>
                  <w:bCs/>
                  <w:color w:val="555555" w:themeColor="accent2"/>
                </w:rPr>
                <w:t>Sozialverband Deutschland</w:t>
              </w:r>
            </w:sdtContent>
          </w:sdt>
        </w:p>
        <w:p w:rsidR="0063544B" w:rsidRPr="00C57CB9" w:rsidRDefault="0063544B" w:rsidP="00DD146E">
          <w:pPr>
            <w:pStyle w:val="Fuzeile"/>
            <w:spacing w:after="113"/>
            <w:rPr>
              <w:b/>
              <w:bCs/>
              <w:color w:val="555555" w:themeColor="accent2"/>
            </w:rPr>
          </w:pPr>
          <w:r w:rsidRPr="00C57CB9">
            <w:rPr>
              <w:b/>
              <w:bCs/>
              <w:color w:val="555555" w:themeColor="accent2"/>
            </w:rPr>
            <w:t xml:space="preserve">Landesverband </w:t>
          </w:r>
          <w:r w:rsidR="00DD146E" w:rsidRPr="00C57CB9">
            <w:rPr>
              <w:b/>
              <w:bCs/>
              <w:color w:val="555555" w:themeColor="accent2"/>
            </w:rPr>
            <w:t>Niedersachsen</w:t>
          </w:r>
          <w:r w:rsidR="00357A52">
            <w:rPr>
              <w:b/>
              <w:bCs/>
              <w:color w:val="555555" w:themeColor="accent2"/>
            </w:rPr>
            <w:t xml:space="preserve"> e.V.</w:t>
          </w:r>
        </w:p>
        <w:p w:rsidR="0063544B" w:rsidRPr="00C57CB9" w:rsidRDefault="00DD641C" w:rsidP="00DD641C">
          <w:pPr>
            <w:pStyle w:val="Fuzeile"/>
            <w:rPr>
              <w:color w:val="555555" w:themeColor="accent2"/>
            </w:rPr>
          </w:pPr>
          <w:proofErr w:type="spellStart"/>
          <w:r w:rsidRPr="00DD146E">
            <w:rPr>
              <w:color w:val="555555" w:themeColor="accent2"/>
            </w:rPr>
            <w:t>Herschelstraße</w:t>
          </w:r>
          <w:proofErr w:type="spellEnd"/>
          <w:r w:rsidRPr="00DD146E">
            <w:rPr>
              <w:color w:val="555555" w:themeColor="accent2"/>
            </w:rPr>
            <w:t xml:space="preserve"> 31 · 30159 Hannover</w:t>
          </w:r>
          <w:r>
            <w:rPr>
              <w:color w:val="555555" w:themeColor="accent2"/>
            </w:rPr>
            <w:br/>
          </w:r>
          <w:r w:rsidR="003D1769" w:rsidRPr="003D1769">
            <w:rPr>
              <w:color w:val="555555" w:themeColor="accent2"/>
            </w:rPr>
            <w:t>info@sovd-nds.de</w:t>
          </w:r>
          <w:r w:rsidR="003D1769" w:rsidRPr="00DD146E">
            <w:rPr>
              <w:color w:val="555555" w:themeColor="accent2"/>
            </w:rPr>
            <w:t xml:space="preserve"> · </w:t>
          </w:r>
          <w:r w:rsidR="003D1769" w:rsidRPr="003D1769">
            <w:rPr>
              <w:color w:val="555555" w:themeColor="accent2"/>
            </w:rPr>
            <w:t>www.sovd-nds.de</w:t>
          </w:r>
          <w:r w:rsidR="003D1769">
            <w:rPr>
              <w:color w:val="555555" w:themeColor="accent2"/>
            </w:rPr>
            <w:br/>
          </w:r>
          <w:proofErr w:type="spellStart"/>
          <w:r w:rsidR="003D1769" w:rsidRPr="00DD146E">
            <w:rPr>
              <w:color w:val="555555" w:themeColor="accent2"/>
            </w:rPr>
            <w:t>Vereinsreg</w:t>
          </w:r>
          <w:proofErr w:type="spellEnd"/>
          <w:r w:rsidR="003D1769" w:rsidRPr="00DD146E">
            <w:rPr>
              <w:color w:val="555555" w:themeColor="accent2"/>
            </w:rPr>
            <w:t>.: AG Hannover · VR 201031</w:t>
          </w:r>
        </w:p>
      </w:tc>
      <w:tc>
        <w:tcPr>
          <w:tcW w:w="2693" w:type="dxa"/>
          <w:vAlign w:val="bottom"/>
        </w:tcPr>
        <w:p w:rsidR="00DD146E" w:rsidRPr="00C57CB9" w:rsidRDefault="00DD146E" w:rsidP="00DD146E">
          <w:pPr>
            <w:pStyle w:val="Fuzeile"/>
            <w:spacing w:after="113"/>
            <w:rPr>
              <w:b/>
              <w:bCs/>
              <w:color w:val="555555" w:themeColor="accent2"/>
            </w:rPr>
          </w:pPr>
        </w:p>
        <w:p w:rsidR="00EA09F1" w:rsidRPr="00DD146E" w:rsidRDefault="00EA09F1" w:rsidP="00EA09F1">
          <w:pPr>
            <w:pStyle w:val="Fuzeile"/>
            <w:rPr>
              <w:color w:val="555555" w:themeColor="accent2"/>
            </w:rPr>
          </w:pPr>
          <w:r w:rsidRPr="00DD146E">
            <w:rPr>
              <w:color w:val="555555" w:themeColor="accent2"/>
            </w:rPr>
            <w:t>1. Landesvorsitzender: Bernhard Sackarendt</w:t>
          </w:r>
        </w:p>
        <w:p w:rsidR="00EA09F1" w:rsidRPr="00C57CB9" w:rsidRDefault="00EA09F1" w:rsidP="00DD641C">
          <w:pPr>
            <w:pStyle w:val="Fuzeile"/>
            <w:rPr>
              <w:color w:val="555555" w:themeColor="accent2"/>
            </w:rPr>
          </w:pPr>
          <w:r w:rsidRPr="00C57CB9">
            <w:rPr>
              <w:color w:val="555555" w:themeColor="accent2"/>
            </w:rPr>
            <w:t>Landesgeschäftsführer: Dirk Swinke</w:t>
          </w:r>
          <w:r w:rsidR="003D1769">
            <w:rPr>
              <w:color w:val="555555" w:themeColor="accent2"/>
            </w:rPr>
            <w:br/>
          </w:r>
          <w:proofErr w:type="spellStart"/>
          <w:r w:rsidR="003D1769" w:rsidRPr="003D1769">
            <w:rPr>
              <w:color w:val="555555" w:themeColor="accent2"/>
            </w:rPr>
            <w:t>USt-IdNr</w:t>
          </w:r>
          <w:proofErr w:type="spellEnd"/>
          <w:r w:rsidR="003D1769" w:rsidRPr="003D1769">
            <w:rPr>
              <w:color w:val="555555" w:themeColor="accent2"/>
            </w:rPr>
            <w:t>.: DE267401090</w:t>
          </w:r>
        </w:p>
      </w:tc>
      <w:tc>
        <w:tcPr>
          <w:tcW w:w="2395" w:type="dxa"/>
          <w:vAlign w:val="bottom"/>
        </w:tcPr>
        <w:p w:rsidR="00EA09F1" w:rsidRPr="00EA09F1" w:rsidRDefault="000223C6" w:rsidP="00EA09F1">
          <w:pPr>
            <w:pStyle w:val="Fuzeile"/>
            <w:rPr>
              <w:color w:val="555555" w:themeColor="accent2"/>
            </w:rPr>
          </w:pPr>
          <w:r>
            <w:rPr>
              <w:noProof/>
              <w:color w:val="555555" w:themeColor="accent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>
                    <wp:simplePos x="0" y="0"/>
                    <wp:positionH relativeFrom="column">
                      <wp:posOffset>701040</wp:posOffset>
                    </wp:positionH>
                    <wp:positionV relativeFrom="paragraph">
                      <wp:posOffset>-191770</wp:posOffset>
                    </wp:positionV>
                    <wp:extent cx="497840" cy="233680"/>
                    <wp:effectExtent l="0" t="0" r="0" b="7620"/>
                    <wp:wrapNone/>
                    <wp:docPr id="7" name="Textfeld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7840" cy="233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D1769" w:rsidRPr="002213FB" w:rsidRDefault="003D1769" w:rsidP="003D1769">
                                <w:pPr>
                                  <w:pStyle w:val="Fuzeile"/>
                                  <w:rPr>
                                    <w:color w:val="555555" w:themeColor="accent2"/>
                                  </w:rPr>
                                </w:pPr>
                                <w:r w:rsidRPr="002213FB">
                                  <w:rPr>
                                    <w:color w:val="555555" w:themeColor="accent2"/>
                                  </w:rPr>
                                  <w:t>Mitglied im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7" o:spid="_x0000_s1029" type="#_x0000_t202" style="position:absolute;margin-left:55.2pt;margin-top:-15.1pt;width:39.2pt;height:1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" filled="f" stroked="f" strokeweight=".5pt">
                    <v:textbox inset="0,0,0,0">
                      <w:txbxContent>
                        <w:p w:rsidR="003D1769" w:rsidRPr="002213FB" w:rsidRDefault="003D1769" w:rsidP="003D1769">
                          <w:pPr>
                            <w:pStyle w:val="Fuzeile"/>
                            <w:rPr>
                              <w:color w:val="555555" w:themeColor="accent2"/>
                            </w:rPr>
                          </w:pPr>
                          <w:r w:rsidRPr="002213FB">
                            <w:rPr>
                              <w:color w:val="555555" w:themeColor="accent2"/>
                            </w:rPr>
                            <w:t>Mitglied im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D1769">
            <w:rPr>
              <w:color w:val="555555" w:themeColor="accent2"/>
            </w:rPr>
            <w:br/>
          </w:r>
          <w:r w:rsidR="00EA09F1" w:rsidRPr="00EA09F1">
            <w:rPr>
              <w:color w:val="555555" w:themeColor="accent2"/>
            </w:rPr>
            <w:t>Hannoversche Volksbank eG</w:t>
          </w:r>
        </w:p>
        <w:p w:rsidR="00EA09F1" w:rsidRPr="00EA09F1" w:rsidRDefault="00EA09F1" w:rsidP="00EA09F1">
          <w:pPr>
            <w:pStyle w:val="Fuzeile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>BIC: VOHADE2HXXX</w:t>
          </w:r>
        </w:p>
        <w:p w:rsidR="0063544B" w:rsidRPr="00C57CB9" w:rsidRDefault="00EA09F1" w:rsidP="00DD641C">
          <w:pPr>
            <w:pStyle w:val="Fuzeile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 xml:space="preserve">IBAN: DE03 2519 0001 0650 6542 00 </w:t>
          </w:r>
        </w:p>
      </w:tc>
      <w:tc>
        <w:tcPr>
          <w:tcW w:w="2336" w:type="dxa"/>
          <w:vAlign w:val="bottom"/>
        </w:tcPr>
        <w:p w:rsidR="003D1769" w:rsidRDefault="00157D9D" w:rsidP="00DD641C">
          <w:pPr>
            <w:pStyle w:val="Fuzeile"/>
            <w:rPr>
              <w:color w:val="555555" w:themeColor="accent2"/>
            </w:rPr>
          </w:pPr>
          <w:r>
            <w:rPr>
              <w:noProof/>
              <w:color w:val="555555" w:themeColor="accent2"/>
              <w:lang w:eastAsia="de-DE"/>
            </w:rPr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-221615</wp:posOffset>
                </wp:positionV>
                <wp:extent cx="1713230" cy="266065"/>
                <wp:effectExtent l="0" t="0" r="1270" b="635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Zusatzlogos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230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D641C" w:rsidRPr="00EA09F1" w:rsidRDefault="00DD641C" w:rsidP="00DD641C">
          <w:pPr>
            <w:pStyle w:val="Fuzeile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>Bank für Sozialwirtschaft</w:t>
          </w:r>
        </w:p>
        <w:p w:rsidR="00DD641C" w:rsidRPr="00EA09F1" w:rsidRDefault="00DD641C" w:rsidP="00DD641C">
          <w:pPr>
            <w:pStyle w:val="Fuzeile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>BIC: BFSWDE33HAN</w:t>
          </w:r>
        </w:p>
        <w:p w:rsidR="00DD146E" w:rsidRPr="00DD641C" w:rsidRDefault="00DD641C" w:rsidP="00DD641C">
          <w:pPr>
            <w:pStyle w:val="Fuzeile"/>
            <w:spacing w:line="240" w:lineRule="auto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>IBAN: DE36 2512 0510 0008 4805 00</w:t>
          </w:r>
        </w:p>
      </w:tc>
    </w:tr>
  </w:tbl>
  <w:p w:rsidR="0063544B" w:rsidRDefault="000223C6" w:rsidP="003D1769">
    <w:pPr>
      <w:pStyle w:val="Fuzeile"/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E4" w:rsidRDefault="00DF3CE4" w:rsidP="00F364C3">
      <w:pPr>
        <w:spacing w:line="240" w:lineRule="auto"/>
      </w:pPr>
      <w:r>
        <w:separator/>
      </w:r>
    </w:p>
  </w:footnote>
  <w:footnote w:type="continuationSeparator" w:id="0">
    <w:p w:rsidR="00DF3CE4" w:rsidRDefault="00DF3CE4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F364C3" w:rsidRDefault="00F364C3" w:rsidP="00112D71">
        <w:pPr>
          <w:pStyle w:val="0SoVD"/>
        </w:pPr>
        <w:r w:rsidRPr="00112D71">
          <w:rPr>
            <w:rStyle w:val="01SoVDBundesverband"/>
          </w:rPr>
          <w:t>Sozialverband Deutschland</w:t>
        </w:r>
      </w:p>
    </w:sdtContent>
  </w:sdt>
  <w:p w:rsidR="00852EEA" w:rsidRDefault="00D2736F" w:rsidP="00112D71">
    <w:pPr>
      <w:pStyle w:val="0SoVD"/>
      <w:rPr>
        <w:rStyle w:val="01SoVDLandesverband"/>
      </w:rPr>
    </w:pPr>
    <w:sdt>
      <w:sdtPr>
        <w:rPr>
          <w:rStyle w:val="01SoVDLandesverband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DD146E">
          <w:rPr>
            <w:rStyle w:val="01SoVDLandesverband"/>
          </w:rPr>
          <w:t>Landesverband Niedersachsen</w:t>
        </w:r>
      </w:sdtContent>
    </w:sdt>
  </w:p>
  <w:p w:rsidR="00852EEA" w:rsidRDefault="00852EEA" w:rsidP="00112D71">
    <w:pPr>
      <w:pStyle w:val="0SoVD"/>
    </w:pPr>
  </w:p>
  <w:p w:rsidR="00852EEA" w:rsidRDefault="00852EEA" w:rsidP="00112D71">
    <w:pPr>
      <w:pStyle w:val="0SoVD"/>
    </w:pPr>
  </w:p>
  <w:p w:rsidR="00094A6A" w:rsidRDefault="00852EEA" w:rsidP="00852EEA">
    <w:r>
      <w:t xml:space="preserve">Seite </w:t>
    </w:r>
    <w:r w:rsidR="00B74099">
      <w:fldChar w:fldCharType="begin"/>
    </w:r>
    <w:r w:rsidR="00B74099">
      <w:instrText xml:space="preserve"> PAGE  \* MERGEFORMAT </w:instrText>
    </w:r>
    <w:r w:rsidR="00B74099">
      <w:fldChar w:fldCharType="separate"/>
    </w:r>
    <w:r w:rsidR="00DF3CE4">
      <w:rPr>
        <w:noProof/>
      </w:rPr>
      <w:t>2</w:t>
    </w:r>
    <w:r w:rsidR="00B74099">
      <w:fldChar w:fldCharType="end"/>
    </w:r>
    <w:r>
      <w:t xml:space="preserve"> </w:t>
    </w:r>
    <w:r w:rsidR="00B74099">
      <w:t xml:space="preserve">von </w:t>
    </w:r>
    <w:fldSimple w:instr=" NUMPAGES  \* MERGEFORMAT ">
      <w:r w:rsidR="00DF3CE4">
        <w:rPr>
          <w:noProof/>
        </w:rPr>
        <w:t>2</w:t>
      </w:r>
    </w:fldSimple>
    <w:r>
      <w:t xml:space="preserve"> </w:t>
    </w:r>
    <w:r w:rsidR="00B451B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869BA2B" wp14:editId="5F1DD70C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63544B" w:rsidRDefault="0063544B" w:rsidP="0063544B">
        <w:pPr>
          <w:pStyle w:val="0SoVD"/>
        </w:pPr>
        <w:r w:rsidRPr="002555E9">
          <w:rPr>
            <w:rStyle w:val="01SoVDBundesverband"/>
          </w:rPr>
          <w:t>Sozialverband Deutschland</w:t>
        </w:r>
      </w:p>
    </w:sdtContent>
  </w:sdt>
  <w:p w:rsidR="0063544B" w:rsidRDefault="00D2736F" w:rsidP="0063544B">
    <w:pPr>
      <w:pStyle w:val="0SoVD"/>
    </w:pPr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DD146E">
          <w:rPr>
            <w:rStyle w:val="01SoVDLandesverband"/>
          </w:rPr>
          <w:t>Landesverband Niedersachsen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ADBB0EB" wp14:editId="11901261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4B" w:rsidRDefault="008177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1C4B3EC" wp14:editId="162E8433">
              <wp:simplePos x="0" y="0"/>
              <wp:positionH relativeFrom="page">
                <wp:posOffset>5760720</wp:posOffset>
              </wp:positionH>
              <wp:positionV relativeFrom="page">
                <wp:posOffset>1797685</wp:posOffset>
              </wp:positionV>
              <wp:extent cx="1706400" cy="1850400"/>
              <wp:effectExtent l="0" t="0" r="0" b="381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400" cy="185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12DB" w:rsidRPr="00E72029" w:rsidRDefault="003864E3" w:rsidP="00B61450">
                          <w:pPr>
                            <w:pStyle w:val="03SoVDAbsender"/>
                            <w:spacing w:line="230" w:lineRule="atLeas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Landesgeschäftsstelle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r w:rsidR="00963411">
                            <w:rPr>
                              <w:b/>
                              <w:bCs/>
                            </w:rPr>
                            <w:t>Abteilung</w:t>
                          </w:r>
                          <w:r w:rsidR="006612DB" w:rsidRPr="00E72029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63544B" w:rsidRPr="00DF3CE4" w:rsidRDefault="00134C44" w:rsidP="002213FB">
                          <w:pPr>
                            <w:pStyle w:val="EinfAbs"/>
                            <w:spacing w:after="57"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</w:pPr>
                          <w:r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</w:rPr>
                            <w:t>Ihr Gesprächspartner</w:t>
                          </w:r>
                          <w:r w:rsidR="00D806F9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</w:rPr>
                            <w:t>:</w:t>
                          </w:r>
                          <w:r w:rsidR="00D806F9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</w:rPr>
                            <w:br/>
                          </w:r>
                          <w:r w:rsidR="00963411" w:rsidRPr="00DF3CE4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t>Max Mustermann</w:t>
                          </w:r>
                        </w:p>
                        <w:p w:rsidR="00134C44" w:rsidRPr="00DF3CE4" w:rsidRDefault="00D806F9" w:rsidP="00134C44">
                          <w:pPr>
                            <w:pStyle w:val="EinfAbs"/>
                            <w:spacing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  <w:lang w:val="en-US"/>
                            </w:rPr>
                          </w:pPr>
                          <w:r w:rsidRPr="00DF3CE4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  <w:lang w:val="en-US"/>
                            </w:rPr>
                            <w:t>Tel.: 0511 70148-</w:t>
                          </w:r>
                          <w:r w:rsidR="00963411" w:rsidRPr="00DF3CE4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  <w:lang w:val="en-US"/>
                            </w:rPr>
                            <w:t>0</w:t>
                          </w:r>
                        </w:p>
                        <w:p w:rsidR="00134C44" w:rsidRPr="00DF3CE4" w:rsidRDefault="00134C44" w:rsidP="00134C44">
                          <w:pPr>
                            <w:pStyle w:val="EinfAbs"/>
                            <w:spacing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  <w:lang w:val="en-US"/>
                            </w:rPr>
                          </w:pPr>
                          <w:r w:rsidRPr="00DF3CE4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  <w:lang w:val="en-US"/>
                            </w:rPr>
                            <w:t>Fax: 0511 70148-99</w:t>
                          </w:r>
                          <w:r w:rsidR="00963411" w:rsidRPr="00DF3CE4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  <w:lang w:val="en-US"/>
                            </w:rPr>
                            <w:t>99</w:t>
                          </w:r>
                        </w:p>
                        <w:p w:rsidR="00134C44" w:rsidRPr="00DD641C" w:rsidRDefault="00963411" w:rsidP="00134C44">
                          <w:pPr>
                            <w:pStyle w:val="EinfAbs"/>
                            <w:spacing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lang w:val="en-US"/>
                            </w:rPr>
                          </w:pPr>
                          <w:r w:rsidRPr="00DF3CE4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  <w:lang w:val="en-US"/>
                            </w:rPr>
                            <w:t>Max.mustermann</w:t>
                          </w:r>
                          <w:r w:rsidR="00134C44" w:rsidRPr="00DF3CE4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  <w:lang w:val="en-US"/>
                            </w:rPr>
                            <w:t>@sovd-nds.de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4B3EC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453.6pt;margin-top:141.55pt;width:134.35pt;height:14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" fillcolor="white [3201]" stroked="f" strokeweight=".5pt">
              <v:textbox inset="0,0,0,0">
                <w:txbxContent>
                  <w:p w:rsidR="006612DB" w:rsidRPr="00E72029" w:rsidRDefault="003864E3" w:rsidP="00B61450">
                    <w:pPr>
                      <w:pStyle w:val="03SoVDAbsender"/>
                      <w:spacing w:line="230" w:lineRule="atLeas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Landesgeschäftsstelle</w:t>
                    </w:r>
                    <w:r>
                      <w:rPr>
                        <w:b/>
                        <w:bCs/>
                      </w:rPr>
                      <w:br/>
                    </w:r>
                    <w:r w:rsidR="00963411">
                      <w:rPr>
                        <w:b/>
                        <w:bCs/>
                      </w:rPr>
                      <w:t>Abteilung</w:t>
                    </w:r>
                    <w:r w:rsidR="006612DB" w:rsidRPr="00E72029">
                      <w:rPr>
                        <w:b/>
                        <w:bCs/>
                      </w:rPr>
                      <w:t xml:space="preserve"> </w:t>
                    </w:r>
                  </w:p>
                  <w:p w:rsidR="0063544B" w:rsidRPr="00DF3CE4" w:rsidRDefault="00134C44" w:rsidP="002213FB">
                    <w:pPr>
                      <w:pStyle w:val="EinfAbs"/>
                      <w:spacing w:after="57"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</w:pPr>
                    <w:r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</w:rPr>
                      <w:t>Ihr Gesprächspartner</w:t>
                    </w:r>
                    <w:r w:rsidR="00D806F9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</w:rPr>
                      <w:t>:</w:t>
                    </w:r>
                    <w:r w:rsidR="00D806F9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</w:rPr>
                      <w:br/>
                    </w:r>
                    <w:r w:rsidR="00963411" w:rsidRPr="00DF3CE4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t>Max Mustermann</w:t>
                    </w:r>
                  </w:p>
                  <w:p w:rsidR="00134C44" w:rsidRPr="00DF3CE4" w:rsidRDefault="00D806F9" w:rsidP="00134C44">
                    <w:pPr>
                      <w:pStyle w:val="EinfAbs"/>
                      <w:spacing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  <w:lang w:val="en-US"/>
                      </w:rPr>
                    </w:pPr>
                    <w:r w:rsidRPr="00DF3CE4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  <w:lang w:val="en-US"/>
                      </w:rPr>
                      <w:t>Tel.: 0511 70148-</w:t>
                    </w:r>
                    <w:r w:rsidR="00963411" w:rsidRPr="00DF3CE4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  <w:lang w:val="en-US"/>
                      </w:rPr>
                      <w:t>0</w:t>
                    </w:r>
                  </w:p>
                  <w:p w:rsidR="00134C44" w:rsidRPr="00DF3CE4" w:rsidRDefault="00134C44" w:rsidP="00134C44">
                    <w:pPr>
                      <w:pStyle w:val="EinfAbs"/>
                      <w:spacing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  <w:lang w:val="en-US"/>
                      </w:rPr>
                    </w:pPr>
                    <w:r w:rsidRPr="00DF3CE4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  <w:lang w:val="en-US"/>
                      </w:rPr>
                      <w:t>Fax: 0511 70148-99</w:t>
                    </w:r>
                    <w:r w:rsidR="00963411" w:rsidRPr="00DF3CE4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  <w:lang w:val="en-US"/>
                      </w:rPr>
                      <w:t>99</w:t>
                    </w:r>
                  </w:p>
                  <w:p w:rsidR="00134C44" w:rsidRPr="00DD641C" w:rsidRDefault="00963411" w:rsidP="00134C44">
                    <w:pPr>
                      <w:pStyle w:val="EinfAbs"/>
                      <w:spacing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lang w:val="en-US"/>
                      </w:rPr>
                    </w:pPr>
                    <w:r w:rsidRPr="00DF3CE4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  <w:lang w:val="en-US"/>
                      </w:rPr>
                      <w:t>Max.mustermann</w:t>
                    </w:r>
                    <w:r w:rsidR="00134C44" w:rsidRPr="00DF3CE4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  <w:lang w:val="en-US"/>
                      </w:rPr>
                      <w:t>@sovd-nds.de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4"/>
    <w:rsid w:val="00007825"/>
    <w:rsid w:val="000200E3"/>
    <w:rsid w:val="000223C6"/>
    <w:rsid w:val="0002719A"/>
    <w:rsid w:val="000419D4"/>
    <w:rsid w:val="00044441"/>
    <w:rsid w:val="000759C8"/>
    <w:rsid w:val="00076B25"/>
    <w:rsid w:val="00094A6A"/>
    <w:rsid w:val="000C2D55"/>
    <w:rsid w:val="000C3C7B"/>
    <w:rsid w:val="00112D71"/>
    <w:rsid w:val="00134C44"/>
    <w:rsid w:val="00152160"/>
    <w:rsid w:val="00156935"/>
    <w:rsid w:val="00157D9D"/>
    <w:rsid w:val="00196902"/>
    <w:rsid w:val="001A1DB5"/>
    <w:rsid w:val="002213FB"/>
    <w:rsid w:val="0024492E"/>
    <w:rsid w:val="002555E9"/>
    <w:rsid w:val="0028078D"/>
    <w:rsid w:val="002B7871"/>
    <w:rsid w:val="002C215C"/>
    <w:rsid w:val="002D275D"/>
    <w:rsid w:val="002D3872"/>
    <w:rsid w:val="0031644F"/>
    <w:rsid w:val="00327D08"/>
    <w:rsid w:val="00357A52"/>
    <w:rsid w:val="003864E3"/>
    <w:rsid w:val="003944E7"/>
    <w:rsid w:val="003C6AFE"/>
    <w:rsid w:val="003D1769"/>
    <w:rsid w:val="00400EAA"/>
    <w:rsid w:val="00414F5C"/>
    <w:rsid w:val="0043201B"/>
    <w:rsid w:val="00434485"/>
    <w:rsid w:val="0043649F"/>
    <w:rsid w:val="0045326C"/>
    <w:rsid w:val="00477E82"/>
    <w:rsid w:val="004C6135"/>
    <w:rsid w:val="00517C98"/>
    <w:rsid w:val="00524270"/>
    <w:rsid w:val="00562282"/>
    <w:rsid w:val="00563350"/>
    <w:rsid w:val="00596628"/>
    <w:rsid w:val="005D5029"/>
    <w:rsid w:val="005E6E41"/>
    <w:rsid w:val="0060358D"/>
    <w:rsid w:val="00606353"/>
    <w:rsid w:val="00610FEB"/>
    <w:rsid w:val="0063544B"/>
    <w:rsid w:val="00650BCF"/>
    <w:rsid w:val="00650FA6"/>
    <w:rsid w:val="006612DB"/>
    <w:rsid w:val="00686CD6"/>
    <w:rsid w:val="006C1E57"/>
    <w:rsid w:val="00740D36"/>
    <w:rsid w:val="007602D8"/>
    <w:rsid w:val="00766CFE"/>
    <w:rsid w:val="008028D3"/>
    <w:rsid w:val="0081556A"/>
    <w:rsid w:val="0081777F"/>
    <w:rsid w:val="00821BD3"/>
    <w:rsid w:val="00821F83"/>
    <w:rsid w:val="00836638"/>
    <w:rsid w:val="00852EEA"/>
    <w:rsid w:val="0085528A"/>
    <w:rsid w:val="00877CE8"/>
    <w:rsid w:val="0089346F"/>
    <w:rsid w:val="008A1EA1"/>
    <w:rsid w:val="008E3FC5"/>
    <w:rsid w:val="00963411"/>
    <w:rsid w:val="00965DB2"/>
    <w:rsid w:val="009C7598"/>
    <w:rsid w:val="009F3681"/>
    <w:rsid w:val="00A228B4"/>
    <w:rsid w:val="00A569ED"/>
    <w:rsid w:val="00A718D0"/>
    <w:rsid w:val="00A97B35"/>
    <w:rsid w:val="00AA3934"/>
    <w:rsid w:val="00AA785C"/>
    <w:rsid w:val="00AB7E29"/>
    <w:rsid w:val="00AD0054"/>
    <w:rsid w:val="00AE24A5"/>
    <w:rsid w:val="00B451B5"/>
    <w:rsid w:val="00B55C7D"/>
    <w:rsid w:val="00B57C2C"/>
    <w:rsid w:val="00B61450"/>
    <w:rsid w:val="00B74099"/>
    <w:rsid w:val="00C57CB9"/>
    <w:rsid w:val="00C7096B"/>
    <w:rsid w:val="00CE7654"/>
    <w:rsid w:val="00D140DF"/>
    <w:rsid w:val="00D2736F"/>
    <w:rsid w:val="00D31B4E"/>
    <w:rsid w:val="00D77B57"/>
    <w:rsid w:val="00D806F9"/>
    <w:rsid w:val="00DA6907"/>
    <w:rsid w:val="00DC24E6"/>
    <w:rsid w:val="00DD146E"/>
    <w:rsid w:val="00DD641C"/>
    <w:rsid w:val="00DE1478"/>
    <w:rsid w:val="00DE7487"/>
    <w:rsid w:val="00DF3CE4"/>
    <w:rsid w:val="00E0061E"/>
    <w:rsid w:val="00E16A7C"/>
    <w:rsid w:val="00E2652C"/>
    <w:rsid w:val="00E27BAA"/>
    <w:rsid w:val="00E32097"/>
    <w:rsid w:val="00E41318"/>
    <w:rsid w:val="00E42891"/>
    <w:rsid w:val="00E52F04"/>
    <w:rsid w:val="00E72029"/>
    <w:rsid w:val="00EA09F1"/>
    <w:rsid w:val="00F036D3"/>
    <w:rsid w:val="00F364C3"/>
    <w:rsid w:val="00F44014"/>
    <w:rsid w:val="00F5510F"/>
    <w:rsid w:val="00F70CA1"/>
    <w:rsid w:val="00F82D82"/>
    <w:rsid w:val="00F93955"/>
    <w:rsid w:val="00F96A37"/>
    <w:rsid w:val="00FB687C"/>
    <w:rsid w:val="00FC0412"/>
    <w:rsid w:val="00FE26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9258B2"/>
  <w15:chartTrackingRefBased/>
  <w15:docId w15:val="{A22D3FA3-6E83-4053-8113-8E090C3B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.2_SoVD_Standard"/>
    <w:qFormat/>
    <w:rsid w:val="004C6135"/>
    <w:pPr>
      <w:spacing w:line="280" w:lineRule="atLeast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F3CE4"/>
    <w:pPr>
      <w:keepNext/>
      <w:tabs>
        <w:tab w:val="left" w:pos="6237"/>
      </w:tabs>
      <w:spacing w:line="280" w:lineRule="exact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  <w:sz w:val="20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SoVDBetreff">
    <w:name w:val="0.2_SoVD_Betreff"/>
    <w:basedOn w:val="Standard"/>
    <w:qFormat/>
    <w:rsid w:val="00F5510F"/>
    <w:pPr>
      <w:spacing w:after="560"/>
    </w:pPr>
    <w:rPr>
      <w:rFonts w:asciiTheme="majorHAnsi" w:hAnsiTheme="majorHAnsi"/>
      <w:b/>
    </w:rPr>
  </w:style>
  <w:style w:type="paragraph" w:customStyle="1" w:styleId="03SoVDAbsender">
    <w:name w:val="0.3_SoVD_Absender"/>
    <w:basedOn w:val="Standard"/>
    <w:qFormat/>
    <w:rsid w:val="00E72029"/>
    <w:pPr>
      <w:spacing w:after="57" w:line="230" w:lineRule="exact"/>
    </w:pPr>
    <w:rPr>
      <w:color w:val="555555" w:themeColor="accent2"/>
      <w:sz w:val="17"/>
    </w:r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D77B5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2555E9"/>
    <w:rPr>
      <w:rFonts w:asciiTheme="minorHAnsi" w:hAnsiTheme="minorHAnsi"/>
      <w:sz w:val="14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112D71"/>
    <w:rPr>
      <w:rFonts w:asciiTheme="minorHAnsi" w:hAnsiTheme="minorHAnsi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paragraph" w:customStyle="1" w:styleId="0SoVD">
    <w:name w:val="0_SoVD"/>
    <w:basedOn w:val="Standard"/>
    <w:qFormat/>
    <w:rsid w:val="00112D71"/>
    <w:rPr>
      <w:color w:val="D5072D" w:themeColor="text2"/>
      <w:sz w:val="24"/>
    </w:rPr>
  </w:style>
  <w:style w:type="paragraph" w:customStyle="1" w:styleId="EinfAbs">
    <w:name w:val="[Einf. Abs.]"/>
    <w:basedOn w:val="Standard"/>
    <w:uiPriority w:val="99"/>
    <w:rsid w:val="00B6145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styleId="Seitenzahl">
    <w:name w:val="page number"/>
    <w:basedOn w:val="Absatz-Standardschriftart"/>
    <w:uiPriority w:val="99"/>
    <w:semiHidden/>
    <w:rsid w:val="00A228B4"/>
  </w:style>
  <w:style w:type="character" w:styleId="Hyperlink">
    <w:name w:val="Hyperlink"/>
    <w:basedOn w:val="Absatz-Standardschriftart"/>
    <w:uiPriority w:val="99"/>
    <w:semiHidden/>
    <w:rsid w:val="003D1769"/>
    <w:rPr>
      <w:color w:val="D5072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3D176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rsid w:val="008E3FC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FC5"/>
    <w:rPr>
      <w:rFonts w:ascii="Times New Roman" w:hAnsi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F3CE4"/>
    <w:rPr>
      <w:rFonts w:ascii="Arial" w:eastAsia="Times New Roman" w:hAnsi="Arial"/>
      <w:b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Landesverband Niedersachsen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76AC9F8A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Widmann, Nancy - SoVD-Landesverband Niedersachsen</dc:creator>
  <cp:keywords/>
  <dc:description/>
  <cp:lastModifiedBy>Widmann, Nancy - SoVD-Landesverband Niedersachsen</cp:lastModifiedBy>
  <cp:revision>5</cp:revision>
  <cp:lastPrinted>2019-10-22T07:44:00Z</cp:lastPrinted>
  <dcterms:created xsi:type="dcterms:W3CDTF">2019-11-08T12:01:00Z</dcterms:created>
  <dcterms:modified xsi:type="dcterms:W3CDTF">2020-01-14T12:44:00Z</dcterms:modified>
</cp:coreProperties>
</file>