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7308" w14:textId="2C01EF01" w:rsidR="00B37185" w:rsidRPr="00691221" w:rsidRDefault="00223D56" w:rsidP="00150DD9">
      <w:pPr>
        <w:pStyle w:val="berschrift1"/>
      </w:pPr>
      <w:r>
        <w:t>Wahl des/der 1. Vorsitzenden</w:t>
      </w:r>
    </w:p>
    <w:p w14:paraId="1894C468" w14:textId="7E3E0B9F" w:rsidR="00223D56" w:rsidRDefault="00223D56" w:rsidP="00A15510">
      <w:pPr>
        <w:pStyle w:val="21Subheadline"/>
      </w:pPr>
    </w:p>
    <w:p w14:paraId="1A3617CD" w14:textId="77777777" w:rsidR="00223D56" w:rsidRPr="00223D56" w:rsidRDefault="00223D56" w:rsidP="00223D56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283BE0F3" w14:textId="77777777" w:rsidR="00223D56" w:rsidRPr="00D85DE3" w:rsidRDefault="00223D56" w:rsidP="00223D56">
      <w:pPr>
        <w:rPr>
          <w:rFonts w:ascii="PT Sans" w:hAnsi="PT Sans"/>
        </w:rPr>
      </w:pPr>
    </w:p>
    <w:p w14:paraId="1C319D13" w14:textId="77777777" w:rsidR="00223D56" w:rsidRPr="00D85DE3" w:rsidRDefault="00223D56" w:rsidP="00223D56">
      <w:pPr>
        <w:rPr>
          <w:rFonts w:ascii="PT Sans" w:hAnsi="PT Sans"/>
        </w:rPr>
      </w:pPr>
    </w:p>
    <w:p w14:paraId="3663B0BA" w14:textId="1757D083" w:rsidR="00223D56" w:rsidRPr="00D85DE3" w:rsidRDefault="00223D56" w:rsidP="00223D56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9D6EC" wp14:editId="4F396CBF">
                <wp:simplePos x="0" y="0"/>
                <wp:positionH relativeFrom="column">
                  <wp:posOffset>5206365</wp:posOffset>
                </wp:positionH>
                <wp:positionV relativeFrom="paragraph">
                  <wp:posOffset>48260</wp:posOffset>
                </wp:positionV>
                <wp:extent cx="451485" cy="436880"/>
                <wp:effectExtent l="0" t="0" r="0" b="0"/>
                <wp:wrapNone/>
                <wp:docPr id="98" name="Rechtec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D54E9" id="Rechteck 98" o:spid="_x0000_s1026" style="position:absolute;margin-left:409.95pt;margin-top:3.8pt;width:35.55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70382" wp14:editId="690DA9D6">
                <wp:simplePos x="0" y="0"/>
                <wp:positionH relativeFrom="column">
                  <wp:posOffset>2560320</wp:posOffset>
                </wp:positionH>
                <wp:positionV relativeFrom="paragraph">
                  <wp:posOffset>42545</wp:posOffset>
                </wp:positionV>
                <wp:extent cx="451485" cy="436880"/>
                <wp:effectExtent l="0" t="0" r="0" b="0"/>
                <wp:wrapNone/>
                <wp:docPr id="97" name="Rechtec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6AC2A" id="Rechteck 97" o:spid="_x0000_s1026" style="position:absolute;margin-left:201.6pt;margin-top:3.35pt;width:35.55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E8204" wp14:editId="4C395766">
                <wp:simplePos x="0" y="0"/>
                <wp:positionH relativeFrom="column">
                  <wp:posOffset>674370</wp:posOffset>
                </wp:positionH>
                <wp:positionV relativeFrom="paragraph">
                  <wp:posOffset>50165</wp:posOffset>
                </wp:positionV>
                <wp:extent cx="451485" cy="436880"/>
                <wp:effectExtent l="0" t="0" r="0" b="0"/>
                <wp:wrapNone/>
                <wp:docPr id="96" name="Rechtec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DAB9F" id="Rechteck 96" o:spid="_x0000_s1026" style="position:absolute;margin-left:53.1pt;margin-top:3.95pt;width:35.55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"/>
            </w:pict>
          </mc:Fallback>
        </mc:AlternateContent>
      </w:r>
    </w:p>
    <w:p w14:paraId="297FACB5" w14:textId="77777777" w:rsidR="00223D56" w:rsidRPr="00D85DE3" w:rsidRDefault="00223D56" w:rsidP="00223D56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22116D21" w14:textId="77777777" w:rsidR="00223D56" w:rsidRPr="00D85DE3" w:rsidRDefault="00223D56" w:rsidP="00223D56">
      <w:pPr>
        <w:rPr>
          <w:rFonts w:ascii="PT Sans" w:hAnsi="PT Sans"/>
        </w:rPr>
      </w:pPr>
    </w:p>
    <w:p w14:paraId="11944882" w14:textId="77777777" w:rsidR="00223D56" w:rsidRPr="00D85DE3" w:rsidRDefault="00223D56" w:rsidP="00223D56">
      <w:pPr>
        <w:rPr>
          <w:rFonts w:ascii="PT Sans" w:hAnsi="PT Sans"/>
        </w:rPr>
      </w:pPr>
    </w:p>
    <w:p w14:paraId="1499FEDA" w14:textId="7137ED11" w:rsidR="00223D56" w:rsidRPr="00D85DE3" w:rsidRDefault="00223D56" w:rsidP="00223D56">
      <w:pPr>
        <w:rPr>
          <w:rFonts w:ascii="PT Sans" w:hAnsi="PT Sans"/>
        </w:rPr>
      </w:pPr>
    </w:p>
    <w:p w14:paraId="72D2AFD5" w14:textId="780C6909" w:rsidR="00223D56" w:rsidRPr="00D85DE3" w:rsidRDefault="00223D56" w:rsidP="00223D56">
      <w:pPr>
        <w:rPr>
          <w:rFonts w:ascii="PT Sans" w:hAnsi="PT Sans"/>
        </w:rPr>
      </w:pPr>
    </w:p>
    <w:p w14:paraId="17B078E4" w14:textId="25AD1927" w:rsidR="00223D56" w:rsidRPr="00D85DE3" w:rsidRDefault="00223D56" w:rsidP="00223D56">
      <w:pPr>
        <w:rPr>
          <w:rFonts w:ascii="PT Sans" w:hAnsi="PT Sans"/>
        </w:rPr>
      </w:pPr>
    </w:p>
    <w:p w14:paraId="681A75B4" w14:textId="7CAAAEE0" w:rsidR="00223D56" w:rsidRPr="00D85DE3" w:rsidRDefault="00223D56" w:rsidP="00223D56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E9D66C" wp14:editId="75DB0117">
                <wp:simplePos x="0" y="0"/>
                <wp:positionH relativeFrom="page">
                  <wp:posOffset>0</wp:posOffset>
                </wp:positionH>
                <wp:positionV relativeFrom="paragraph">
                  <wp:posOffset>218885</wp:posOffset>
                </wp:positionV>
                <wp:extent cx="7552690" cy="6350"/>
                <wp:effectExtent l="0" t="0" r="29210" b="31750"/>
                <wp:wrapNone/>
                <wp:docPr id="104" name="Gerader Verbinde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EDDEE" id="Gerader Verbinder 10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7.25pt" to="594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" strokecolor="#c9062a [3044]">
                <w10:wrap anchorx="page"/>
              </v:line>
            </w:pict>
          </mc:Fallback>
        </mc:AlternateContent>
      </w:r>
    </w:p>
    <w:p w14:paraId="5A22610B" w14:textId="39EDC8C4" w:rsidR="00223D56" w:rsidRPr="00D85DE3" w:rsidRDefault="00223D56" w:rsidP="00223D56">
      <w:pPr>
        <w:rPr>
          <w:rFonts w:ascii="PT Sans" w:hAnsi="PT Sans"/>
        </w:rPr>
      </w:pPr>
    </w:p>
    <w:p w14:paraId="73F1B6FD" w14:textId="77777777" w:rsidR="00223D56" w:rsidRPr="00D85DE3" w:rsidRDefault="00223D56" w:rsidP="00223D56">
      <w:pPr>
        <w:rPr>
          <w:rFonts w:ascii="PT Sans" w:hAnsi="PT Sans"/>
        </w:rPr>
      </w:pPr>
    </w:p>
    <w:p w14:paraId="1B05F981" w14:textId="3F34F47B" w:rsidR="00223D56" w:rsidRPr="00D85DE3" w:rsidRDefault="00223D56" w:rsidP="00223D56">
      <w:pPr>
        <w:rPr>
          <w:rFonts w:ascii="PT Sans" w:hAnsi="PT Sans"/>
        </w:rPr>
      </w:pPr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09440" behindDoc="1" locked="1" layoutInCell="1" allowOverlap="1" wp14:anchorId="6D93E9F9" wp14:editId="1632079E">
            <wp:simplePos x="0" y="0"/>
            <wp:positionH relativeFrom="page">
              <wp:posOffset>5289550</wp:posOffset>
            </wp:positionH>
            <wp:positionV relativeFrom="page">
              <wp:posOffset>5567680</wp:posOffset>
            </wp:positionV>
            <wp:extent cx="2037080" cy="1097915"/>
            <wp:effectExtent l="0" t="0" r="0" b="0"/>
            <wp:wrapNone/>
            <wp:docPr id="103" name="Grafik 103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18B6D" w14:textId="77777777" w:rsidR="00223D56" w:rsidRPr="00D85DE3" w:rsidRDefault="00223D56" w:rsidP="00223D56">
      <w:pPr>
        <w:rPr>
          <w:rFonts w:ascii="PT Sans" w:hAnsi="PT Sans"/>
        </w:rPr>
      </w:pPr>
    </w:p>
    <w:sdt>
      <w:sdtPr>
        <w:rPr>
          <w:rStyle w:val="01SoVDBundesverband"/>
        </w:rPr>
        <w:alias w:val="Firma"/>
        <w:tag w:val=""/>
        <w:id w:val="53288848"/>
        <w:dataBinding w:prefixMappings="xmlns:ns0='http://schemas.openxmlformats.org/officeDocument/2006/extended-properties' " w:xpath="/ns0:Properties[1]/ns0:Company[1]" w:storeItemID="{6668398D-A668-4E3E-A5EB-62B293D839F1}"/>
        <w15:color w:val="D5072D"/>
        <w:text/>
      </w:sdtPr>
      <w:sdtContent>
        <w:p w14:paraId="64DFBA16" w14:textId="77777777" w:rsidR="00223D56" w:rsidRDefault="00223D56" w:rsidP="00223D56">
          <w:r w:rsidRPr="00112D71">
            <w:rPr>
              <w:rStyle w:val="01SoVDBundesverband"/>
            </w:rPr>
            <w:t>Sozialverband Deutschland</w:t>
          </w:r>
        </w:p>
      </w:sdtContent>
    </w:sdt>
    <w:p w14:paraId="75F2D7B6" w14:textId="77777777" w:rsidR="00223D56" w:rsidRPr="00D31896" w:rsidRDefault="00223D56" w:rsidP="00223D56">
      <w:pPr>
        <w:rPr>
          <w:sz w:val="24"/>
        </w:rPr>
      </w:pPr>
      <w:sdt>
        <w:sdtPr>
          <w:rPr>
            <w:rStyle w:val="01SoVDLandesverband"/>
            <w:sz w:val="24"/>
          </w:rPr>
          <w:alias w:val="Firmenadresse"/>
          <w:tag w:val=""/>
          <w:id w:val="308298670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D31896">
            <w:rPr>
              <w:rStyle w:val="01SoVDLandesverband"/>
              <w:sz w:val="24"/>
            </w:rPr>
            <w:t>Landesverband Niedersachsen</w:t>
          </w:r>
        </w:sdtContent>
      </w:sdt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07392" behindDoc="1" locked="1" layoutInCell="1" allowOverlap="1" wp14:anchorId="3E1494AD" wp14:editId="36987DBA">
            <wp:simplePos x="0" y="0"/>
            <wp:positionH relativeFrom="page">
              <wp:posOffset>5364480</wp:posOffset>
            </wp:positionH>
            <wp:positionV relativeFrom="page">
              <wp:posOffset>158115</wp:posOffset>
            </wp:positionV>
            <wp:extent cx="2037600" cy="1098000"/>
            <wp:effectExtent l="0" t="0" r="0" b="0"/>
            <wp:wrapNone/>
            <wp:docPr id="102" name="Grafik 102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A5110" w14:textId="77777777" w:rsidR="00223D56" w:rsidRDefault="00223D56" w:rsidP="00223D56"/>
    <w:p w14:paraId="1C67F4A1" w14:textId="77777777" w:rsidR="00223D56" w:rsidRPr="00D85DE3" w:rsidRDefault="00223D56" w:rsidP="00223D56">
      <w:pPr>
        <w:rPr>
          <w:rFonts w:ascii="PT Sans" w:hAnsi="PT Sans"/>
        </w:rPr>
      </w:pPr>
    </w:p>
    <w:p w14:paraId="5B208C6B" w14:textId="77777777" w:rsidR="00223D56" w:rsidRPr="00D85DE3" w:rsidRDefault="00223D56" w:rsidP="00223D56">
      <w:pPr>
        <w:rPr>
          <w:rFonts w:ascii="PT Sans" w:hAnsi="PT Sans"/>
        </w:rPr>
      </w:pPr>
    </w:p>
    <w:p w14:paraId="0AB7CD1A" w14:textId="1EBF1D50" w:rsidR="00223D56" w:rsidRPr="00D85DE3" w:rsidRDefault="00223D56" w:rsidP="00223D56">
      <w:pPr>
        <w:pStyle w:val="berschrift1"/>
      </w:pPr>
      <w:r w:rsidRPr="00D85DE3">
        <w:t>Wahl des/der</w:t>
      </w:r>
      <w:r>
        <w:t xml:space="preserve"> 2. Vorsitzenden</w:t>
      </w:r>
    </w:p>
    <w:p w14:paraId="484404F5" w14:textId="77777777" w:rsidR="00223D56" w:rsidRPr="00D85DE3" w:rsidRDefault="00223D56" w:rsidP="00223D56">
      <w:pPr>
        <w:rPr>
          <w:rFonts w:ascii="PT Sans" w:hAnsi="PT Sans" w:cs="Arial"/>
          <w:sz w:val="46"/>
          <w:szCs w:val="46"/>
        </w:rPr>
      </w:pPr>
    </w:p>
    <w:p w14:paraId="747F12C7" w14:textId="77777777" w:rsidR="00223D56" w:rsidRPr="00223D56" w:rsidRDefault="00223D56" w:rsidP="00223D56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4A004C16" w14:textId="77777777" w:rsidR="00223D56" w:rsidRPr="00D85DE3" w:rsidRDefault="00223D56" w:rsidP="00223D56">
      <w:pPr>
        <w:rPr>
          <w:rFonts w:ascii="PT Sans" w:hAnsi="PT Sans"/>
        </w:rPr>
      </w:pPr>
    </w:p>
    <w:p w14:paraId="0873C222" w14:textId="77777777" w:rsidR="00223D56" w:rsidRPr="00D85DE3" w:rsidRDefault="00223D56" w:rsidP="00223D56">
      <w:pPr>
        <w:rPr>
          <w:rFonts w:ascii="PT Sans" w:hAnsi="PT Sans"/>
        </w:rPr>
      </w:pPr>
    </w:p>
    <w:p w14:paraId="5BEB5988" w14:textId="2CE6ACC0" w:rsidR="00223D56" w:rsidRPr="00D85DE3" w:rsidRDefault="00223D56" w:rsidP="00223D56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ED3F4" wp14:editId="4EDACA08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95" name="Rechtec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02052" id="Rechteck 95" o:spid="_x0000_s1026" style="position:absolute;margin-left:201pt;margin-top:4.25pt;width:35.55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62542" wp14:editId="3A8576EA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94" name="Rechtec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091AA" id="Rechteck 94" o:spid="_x0000_s1026" style="position:absolute;margin-left:409.35pt;margin-top:4.7pt;width:35.55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04B36" wp14:editId="2D2FB8F7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93" name="Rechtec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A2B5D" id="Rechteck 93" o:spid="_x0000_s1026" style="position:absolute;margin-left:52.5pt;margin-top:4.85pt;width:35.55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"/>
            </w:pict>
          </mc:Fallback>
        </mc:AlternateContent>
      </w:r>
    </w:p>
    <w:p w14:paraId="6ED6A5AC" w14:textId="77777777" w:rsidR="00223D56" w:rsidRPr="00D85DE3" w:rsidRDefault="00223D56" w:rsidP="00223D56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158F3456" w14:textId="1E873BCB" w:rsidR="000D3F69" w:rsidRPr="00691221" w:rsidRDefault="000D3F69" w:rsidP="000D3F69">
      <w:pPr>
        <w:pStyle w:val="berschrift1"/>
      </w:pPr>
      <w:r>
        <w:t xml:space="preserve">Wahl des/der </w:t>
      </w:r>
      <w:r w:rsidR="00EC36BA">
        <w:t>stv. 2.</w:t>
      </w:r>
      <w:r>
        <w:t xml:space="preserve"> Vorsitzenden</w:t>
      </w:r>
    </w:p>
    <w:p w14:paraId="31D79565" w14:textId="77777777" w:rsidR="000D3F69" w:rsidRDefault="000D3F69" w:rsidP="000D3F69">
      <w:pPr>
        <w:pStyle w:val="21Subheadline"/>
      </w:pPr>
    </w:p>
    <w:p w14:paraId="368B087A" w14:textId="77777777" w:rsidR="000D3F69" w:rsidRPr="00223D56" w:rsidRDefault="000D3F69" w:rsidP="000D3F69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0ED1006C" w14:textId="77777777" w:rsidR="000D3F69" w:rsidRPr="00D85DE3" w:rsidRDefault="000D3F69" w:rsidP="000D3F69">
      <w:pPr>
        <w:rPr>
          <w:rFonts w:ascii="PT Sans" w:hAnsi="PT Sans"/>
        </w:rPr>
      </w:pPr>
    </w:p>
    <w:p w14:paraId="0309E962" w14:textId="77777777" w:rsidR="000D3F69" w:rsidRPr="00D85DE3" w:rsidRDefault="000D3F69" w:rsidP="000D3F69">
      <w:pPr>
        <w:rPr>
          <w:rFonts w:ascii="PT Sans" w:hAnsi="PT Sans"/>
        </w:rPr>
      </w:pPr>
    </w:p>
    <w:p w14:paraId="2E4B0648" w14:textId="77777777" w:rsidR="000D3F69" w:rsidRPr="00D85DE3" w:rsidRDefault="000D3F69" w:rsidP="000D3F69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59FACE" wp14:editId="52F7958A">
                <wp:simplePos x="0" y="0"/>
                <wp:positionH relativeFrom="column">
                  <wp:posOffset>5206365</wp:posOffset>
                </wp:positionH>
                <wp:positionV relativeFrom="paragraph">
                  <wp:posOffset>48260</wp:posOffset>
                </wp:positionV>
                <wp:extent cx="451485" cy="436880"/>
                <wp:effectExtent l="0" t="0" r="0" b="0"/>
                <wp:wrapNone/>
                <wp:docPr id="117" name="Rechtec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389A8" id="Rechteck 117" o:spid="_x0000_s1026" style="position:absolute;margin-left:409.95pt;margin-top:3.8pt;width:35.55pt;height:3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30ADC4" wp14:editId="098721DB">
                <wp:simplePos x="0" y="0"/>
                <wp:positionH relativeFrom="column">
                  <wp:posOffset>2560320</wp:posOffset>
                </wp:positionH>
                <wp:positionV relativeFrom="paragraph">
                  <wp:posOffset>42545</wp:posOffset>
                </wp:positionV>
                <wp:extent cx="451485" cy="436880"/>
                <wp:effectExtent l="0" t="0" r="0" b="0"/>
                <wp:wrapNone/>
                <wp:docPr id="118" name="Rechtec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73F46" id="Rechteck 118" o:spid="_x0000_s1026" style="position:absolute;margin-left:201.6pt;margin-top:3.35pt;width:35.55pt;height:3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2A8688" wp14:editId="1A77DD2F">
                <wp:simplePos x="0" y="0"/>
                <wp:positionH relativeFrom="column">
                  <wp:posOffset>674370</wp:posOffset>
                </wp:positionH>
                <wp:positionV relativeFrom="paragraph">
                  <wp:posOffset>50165</wp:posOffset>
                </wp:positionV>
                <wp:extent cx="451485" cy="436880"/>
                <wp:effectExtent l="0" t="0" r="0" b="0"/>
                <wp:wrapNone/>
                <wp:docPr id="119" name="Rechtec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6172" id="Rechteck 119" o:spid="_x0000_s1026" style="position:absolute;margin-left:53.1pt;margin-top:3.95pt;width:35.55pt;height:3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"/>
            </w:pict>
          </mc:Fallback>
        </mc:AlternateContent>
      </w:r>
    </w:p>
    <w:p w14:paraId="0F3CBC0C" w14:textId="77777777" w:rsidR="000D3F69" w:rsidRPr="00D85DE3" w:rsidRDefault="000D3F69" w:rsidP="000D3F69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2806D235" w14:textId="77777777" w:rsidR="000D3F69" w:rsidRPr="00D85DE3" w:rsidRDefault="000D3F69" w:rsidP="000D3F69">
      <w:pPr>
        <w:rPr>
          <w:rFonts w:ascii="PT Sans" w:hAnsi="PT Sans"/>
        </w:rPr>
      </w:pPr>
    </w:p>
    <w:p w14:paraId="28BAF76C" w14:textId="77777777" w:rsidR="000D3F69" w:rsidRPr="00D85DE3" w:rsidRDefault="000D3F69" w:rsidP="000D3F69">
      <w:pPr>
        <w:rPr>
          <w:rFonts w:ascii="PT Sans" w:hAnsi="PT Sans"/>
        </w:rPr>
      </w:pPr>
    </w:p>
    <w:p w14:paraId="27B2BE9B" w14:textId="77777777" w:rsidR="000D3F69" w:rsidRPr="00D85DE3" w:rsidRDefault="000D3F69" w:rsidP="000D3F69">
      <w:pPr>
        <w:rPr>
          <w:rFonts w:ascii="PT Sans" w:hAnsi="PT Sans"/>
        </w:rPr>
      </w:pPr>
    </w:p>
    <w:p w14:paraId="0F470805" w14:textId="77777777" w:rsidR="000D3F69" w:rsidRPr="00D85DE3" w:rsidRDefault="000D3F69" w:rsidP="000D3F69">
      <w:pPr>
        <w:rPr>
          <w:rFonts w:ascii="PT Sans" w:hAnsi="PT Sans"/>
        </w:rPr>
      </w:pPr>
    </w:p>
    <w:p w14:paraId="3B976C28" w14:textId="77777777" w:rsidR="00EC36BA" w:rsidRDefault="00EC36BA" w:rsidP="000D3F69">
      <w:pPr>
        <w:rPr>
          <w:rFonts w:ascii="PT Sans" w:hAnsi="PT Sans"/>
        </w:rPr>
      </w:pPr>
    </w:p>
    <w:p w14:paraId="631C8F48" w14:textId="77777777" w:rsidR="00EC36BA" w:rsidRDefault="00EC36BA" w:rsidP="000D3F69">
      <w:pPr>
        <w:rPr>
          <w:rFonts w:ascii="PT Sans" w:hAnsi="PT Sans"/>
        </w:rPr>
      </w:pPr>
    </w:p>
    <w:p w14:paraId="0DE35BD6" w14:textId="77777777" w:rsidR="00EC36BA" w:rsidRDefault="00EC36BA" w:rsidP="000D3F69">
      <w:pPr>
        <w:rPr>
          <w:rFonts w:ascii="PT Sans" w:hAnsi="PT Sans"/>
        </w:rPr>
      </w:pPr>
    </w:p>
    <w:p w14:paraId="54C0092B" w14:textId="59B19D10" w:rsidR="000D3F69" w:rsidRPr="00D85DE3" w:rsidRDefault="000D3F69" w:rsidP="000D3F69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6D1C62" wp14:editId="0BE699F2">
                <wp:simplePos x="0" y="0"/>
                <wp:positionH relativeFrom="page">
                  <wp:posOffset>0</wp:posOffset>
                </wp:positionH>
                <wp:positionV relativeFrom="paragraph">
                  <wp:posOffset>218885</wp:posOffset>
                </wp:positionV>
                <wp:extent cx="7552690" cy="6350"/>
                <wp:effectExtent l="0" t="0" r="29210" b="31750"/>
                <wp:wrapNone/>
                <wp:docPr id="120" name="Gerader Verbinde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F181D" id="Gerader Verbinder 12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7.25pt" to="594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" strokecolor="#c9062a [3044]">
                <w10:wrap anchorx="page"/>
              </v:line>
            </w:pict>
          </mc:Fallback>
        </mc:AlternateContent>
      </w:r>
    </w:p>
    <w:p w14:paraId="662C9D45" w14:textId="77777777" w:rsidR="000D3F69" w:rsidRPr="00D85DE3" w:rsidRDefault="000D3F69" w:rsidP="000D3F69">
      <w:pPr>
        <w:rPr>
          <w:rFonts w:ascii="PT Sans" w:hAnsi="PT Sans"/>
        </w:rPr>
      </w:pPr>
    </w:p>
    <w:p w14:paraId="589A5A6C" w14:textId="77777777" w:rsidR="000D3F69" w:rsidRPr="00D85DE3" w:rsidRDefault="000D3F69" w:rsidP="000D3F69">
      <w:pPr>
        <w:rPr>
          <w:rFonts w:ascii="PT Sans" w:hAnsi="PT Sans"/>
        </w:rPr>
      </w:pPr>
    </w:p>
    <w:p w14:paraId="348BD2D4" w14:textId="77777777" w:rsidR="000D3F69" w:rsidRPr="00D85DE3" w:rsidRDefault="000D3F69" w:rsidP="000D3F69">
      <w:pPr>
        <w:rPr>
          <w:rFonts w:ascii="PT Sans" w:hAnsi="PT Sans"/>
        </w:rPr>
      </w:pPr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19680" behindDoc="1" locked="1" layoutInCell="1" allowOverlap="1" wp14:anchorId="28AC9130" wp14:editId="402BE159">
            <wp:simplePos x="0" y="0"/>
            <wp:positionH relativeFrom="page">
              <wp:posOffset>5289550</wp:posOffset>
            </wp:positionH>
            <wp:positionV relativeFrom="page">
              <wp:posOffset>5567680</wp:posOffset>
            </wp:positionV>
            <wp:extent cx="2037080" cy="1097915"/>
            <wp:effectExtent l="0" t="0" r="0" b="0"/>
            <wp:wrapNone/>
            <wp:docPr id="124" name="Grafik 124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3D093" w14:textId="77777777" w:rsidR="000D3F69" w:rsidRPr="00D85DE3" w:rsidRDefault="000D3F69" w:rsidP="000D3F69">
      <w:pPr>
        <w:rPr>
          <w:rFonts w:ascii="PT Sans" w:hAnsi="PT Sans"/>
        </w:rPr>
      </w:pPr>
    </w:p>
    <w:sdt>
      <w:sdtPr>
        <w:rPr>
          <w:rStyle w:val="01SoVDBundesverband"/>
        </w:rPr>
        <w:alias w:val="Firma"/>
        <w:tag w:val=""/>
        <w:id w:val="1657565896"/>
        <w:dataBinding w:prefixMappings="xmlns:ns0='http://schemas.openxmlformats.org/officeDocument/2006/extended-properties' " w:xpath="/ns0:Properties[1]/ns0:Company[1]" w:storeItemID="{6668398D-A668-4E3E-A5EB-62B293D839F1}"/>
        <w15:color w:val="D5072D"/>
        <w:text/>
      </w:sdtPr>
      <w:sdtContent>
        <w:p w14:paraId="40059522" w14:textId="77777777" w:rsidR="000D3F69" w:rsidRDefault="000D3F69" w:rsidP="000D3F69">
          <w:r w:rsidRPr="00112D71">
            <w:rPr>
              <w:rStyle w:val="01SoVDBundesverband"/>
            </w:rPr>
            <w:t>Sozialverband Deutschland</w:t>
          </w:r>
        </w:p>
      </w:sdtContent>
    </w:sdt>
    <w:p w14:paraId="31370B66" w14:textId="77777777" w:rsidR="000D3F69" w:rsidRPr="00D31896" w:rsidRDefault="000D3F69" w:rsidP="000D3F69">
      <w:pPr>
        <w:rPr>
          <w:sz w:val="24"/>
        </w:rPr>
      </w:pPr>
      <w:sdt>
        <w:sdtPr>
          <w:rPr>
            <w:rStyle w:val="01SoVDLandesverband"/>
            <w:sz w:val="24"/>
          </w:rPr>
          <w:alias w:val="Firmenadresse"/>
          <w:tag w:val=""/>
          <w:id w:val="-1436282473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D31896">
            <w:rPr>
              <w:rStyle w:val="01SoVDLandesverband"/>
              <w:sz w:val="24"/>
            </w:rPr>
            <w:t>Landesverband Niedersachsen</w:t>
          </w:r>
        </w:sdtContent>
      </w:sdt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18656" behindDoc="1" locked="1" layoutInCell="1" allowOverlap="1" wp14:anchorId="6D2B1464" wp14:editId="28BA269B">
            <wp:simplePos x="0" y="0"/>
            <wp:positionH relativeFrom="page">
              <wp:posOffset>5364480</wp:posOffset>
            </wp:positionH>
            <wp:positionV relativeFrom="page">
              <wp:posOffset>158115</wp:posOffset>
            </wp:positionV>
            <wp:extent cx="2037600" cy="1098000"/>
            <wp:effectExtent l="0" t="0" r="0" b="0"/>
            <wp:wrapNone/>
            <wp:docPr id="125" name="Grafik 125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D1DED" w14:textId="77777777" w:rsidR="000D3F69" w:rsidRDefault="000D3F69" w:rsidP="000D3F69"/>
    <w:p w14:paraId="1D31C6B8" w14:textId="77777777" w:rsidR="000D3F69" w:rsidRPr="00D85DE3" w:rsidRDefault="000D3F69" w:rsidP="000D3F69">
      <w:pPr>
        <w:rPr>
          <w:rFonts w:ascii="PT Sans" w:hAnsi="PT Sans"/>
        </w:rPr>
      </w:pPr>
    </w:p>
    <w:p w14:paraId="19A14E79" w14:textId="77777777" w:rsidR="000D3F69" w:rsidRPr="00D85DE3" w:rsidRDefault="000D3F69" w:rsidP="000D3F69">
      <w:pPr>
        <w:rPr>
          <w:rFonts w:ascii="PT Sans" w:hAnsi="PT Sans"/>
        </w:rPr>
      </w:pPr>
    </w:p>
    <w:p w14:paraId="5C4C3253" w14:textId="115B13AE" w:rsidR="000D3F69" w:rsidRPr="00D85DE3" w:rsidRDefault="000D3F69" w:rsidP="000D3F69">
      <w:pPr>
        <w:pStyle w:val="berschrift1"/>
      </w:pPr>
      <w:r w:rsidRPr="00D85DE3">
        <w:t>Wahl des/der</w:t>
      </w:r>
      <w:r>
        <w:t xml:space="preserve"> </w:t>
      </w:r>
      <w:r w:rsidR="00EC36BA">
        <w:t>Schatzmeisters/in</w:t>
      </w:r>
    </w:p>
    <w:p w14:paraId="72338718" w14:textId="77777777" w:rsidR="000D3F69" w:rsidRPr="00D85DE3" w:rsidRDefault="000D3F69" w:rsidP="000D3F69">
      <w:pPr>
        <w:rPr>
          <w:rFonts w:ascii="PT Sans" w:hAnsi="PT Sans" w:cs="Arial"/>
          <w:sz w:val="46"/>
          <w:szCs w:val="46"/>
        </w:rPr>
      </w:pPr>
    </w:p>
    <w:p w14:paraId="3DD2A7F8" w14:textId="77777777" w:rsidR="000D3F69" w:rsidRPr="00223D56" w:rsidRDefault="000D3F69" w:rsidP="000D3F69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55829F7F" w14:textId="77777777" w:rsidR="000D3F69" w:rsidRPr="00D85DE3" w:rsidRDefault="000D3F69" w:rsidP="000D3F69">
      <w:pPr>
        <w:rPr>
          <w:rFonts w:ascii="PT Sans" w:hAnsi="PT Sans"/>
        </w:rPr>
      </w:pPr>
    </w:p>
    <w:p w14:paraId="0F2DB324" w14:textId="77777777" w:rsidR="000D3F69" w:rsidRPr="00D85DE3" w:rsidRDefault="000D3F69" w:rsidP="000D3F69">
      <w:pPr>
        <w:rPr>
          <w:rFonts w:ascii="PT Sans" w:hAnsi="PT Sans"/>
        </w:rPr>
      </w:pPr>
    </w:p>
    <w:p w14:paraId="673E240C" w14:textId="77777777" w:rsidR="000D3F69" w:rsidRPr="00D85DE3" w:rsidRDefault="000D3F69" w:rsidP="000D3F69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67DFE7" wp14:editId="1405615C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121" name="Rechtec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ECD05" id="Rechteck 121" o:spid="_x0000_s1026" style="position:absolute;margin-left:201pt;margin-top:4.25pt;width:35.55pt;height:3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74C1FE" wp14:editId="7342F042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122" name="Rechtec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3155" id="Rechteck 122" o:spid="_x0000_s1026" style="position:absolute;margin-left:409.35pt;margin-top:4.7pt;width:35.55pt;height:3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07FCA6" wp14:editId="4F746311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123" name="Rechtec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D9DDF" id="Rechteck 123" o:spid="_x0000_s1026" style="position:absolute;margin-left:52.5pt;margin-top:4.85pt;width:35.55pt;height:3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"/>
            </w:pict>
          </mc:Fallback>
        </mc:AlternateContent>
      </w:r>
    </w:p>
    <w:p w14:paraId="55F9D47F" w14:textId="77777777" w:rsidR="000D3F69" w:rsidRPr="00D85DE3" w:rsidRDefault="000D3F69" w:rsidP="000D3F69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7FDCADF3" w14:textId="6735B2CD" w:rsidR="000D3F69" w:rsidRPr="00691221" w:rsidRDefault="000D3F69" w:rsidP="000D3F69">
      <w:pPr>
        <w:pStyle w:val="berschrift1"/>
      </w:pPr>
      <w:r>
        <w:t xml:space="preserve">Wahl des/der </w:t>
      </w:r>
      <w:r w:rsidR="00EC36BA">
        <w:t>stv. Schatzmeisters/in</w:t>
      </w:r>
    </w:p>
    <w:p w14:paraId="500A2D73" w14:textId="77777777" w:rsidR="000D3F69" w:rsidRDefault="000D3F69" w:rsidP="000D3F69">
      <w:pPr>
        <w:pStyle w:val="21Subheadline"/>
      </w:pPr>
    </w:p>
    <w:p w14:paraId="317E7D74" w14:textId="77777777" w:rsidR="000D3F69" w:rsidRPr="00223D56" w:rsidRDefault="000D3F69" w:rsidP="000D3F69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5C9F9B76" w14:textId="77777777" w:rsidR="000D3F69" w:rsidRPr="00D85DE3" w:rsidRDefault="000D3F69" w:rsidP="000D3F69">
      <w:pPr>
        <w:rPr>
          <w:rFonts w:ascii="PT Sans" w:hAnsi="PT Sans"/>
        </w:rPr>
      </w:pPr>
    </w:p>
    <w:p w14:paraId="721BF347" w14:textId="77777777" w:rsidR="000D3F69" w:rsidRPr="00D85DE3" w:rsidRDefault="000D3F69" w:rsidP="000D3F69">
      <w:pPr>
        <w:rPr>
          <w:rFonts w:ascii="PT Sans" w:hAnsi="PT Sans"/>
        </w:rPr>
      </w:pPr>
    </w:p>
    <w:p w14:paraId="3550DCD6" w14:textId="77777777" w:rsidR="000D3F69" w:rsidRPr="00D85DE3" w:rsidRDefault="000D3F69" w:rsidP="000D3F69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B9F6E4" wp14:editId="2B416F7B">
                <wp:simplePos x="0" y="0"/>
                <wp:positionH relativeFrom="column">
                  <wp:posOffset>5206365</wp:posOffset>
                </wp:positionH>
                <wp:positionV relativeFrom="paragraph">
                  <wp:posOffset>48260</wp:posOffset>
                </wp:positionV>
                <wp:extent cx="451485" cy="436880"/>
                <wp:effectExtent l="0" t="0" r="0" b="0"/>
                <wp:wrapNone/>
                <wp:docPr id="126" name="Rechtec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12A1" id="Rechteck 126" o:spid="_x0000_s1026" style="position:absolute;margin-left:409.95pt;margin-top:3.8pt;width:35.55pt;height:3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5E95AF" wp14:editId="2FA0FF71">
                <wp:simplePos x="0" y="0"/>
                <wp:positionH relativeFrom="column">
                  <wp:posOffset>2560320</wp:posOffset>
                </wp:positionH>
                <wp:positionV relativeFrom="paragraph">
                  <wp:posOffset>42545</wp:posOffset>
                </wp:positionV>
                <wp:extent cx="451485" cy="436880"/>
                <wp:effectExtent l="0" t="0" r="0" b="0"/>
                <wp:wrapNone/>
                <wp:docPr id="127" name="Rechtec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A2957" id="Rechteck 127" o:spid="_x0000_s1026" style="position:absolute;margin-left:201.6pt;margin-top:3.35pt;width:35.55pt;height:3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74539D" wp14:editId="5FB88566">
                <wp:simplePos x="0" y="0"/>
                <wp:positionH relativeFrom="column">
                  <wp:posOffset>674370</wp:posOffset>
                </wp:positionH>
                <wp:positionV relativeFrom="paragraph">
                  <wp:posOffset>50165</wp:posOffset>
                </wp:positionV>
                <wp:extent cx="451485" cy="436880"/>
                <wp:effectExtent l="0" t="0" r="0" b="0"/>
                <wp:wrapNone/>
                <wp:docPr id="128" name="Rechtec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2D66F" id="Rechteck 128" o:spid="_x0000_s1026" style="position:absolute;margin-left:53.1pt;margin-top:3.95pt;width:35.55pt;height:3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"/>
            </w:pict>
          </mc:Fallback>
        </mc:AlternateContent>
      </w:r>
    </w:p>
    <w:p w14:paraId="7A34C2E6" w14:textId="77777777" w:rsidR="000D3F69" w:rsidRPr="00D85DE3" w:rsidRDefault="000D3F69" w:rsidP="000D3F69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5525E47E" w14:textId="77777777" w:rsidR="000D3F69" w:rsidRPr="00D85DE3" w:rsidRDefault="000D3F69" w:rsidP="000D3F69">
      <w:pPr>
        <w:rPr>
          <w:rFonts w:ascii="PT Sans" w:hAnsi="PT Sans"/>
        </w:rPr>
      </w:pPr>
    </w:p>
    <w:p w14:paraId="47EEC701" w14:textId="50E5C3A9" w:rsidR="00EC36BA" w:rsidRPr="00D85DE3" w:rsidRDefault="00EC36BA" w:rsidP="000D3F69">
      <w:pPr>
        <w:rPr>
          <w:rFonts w:ascii="PT Sans" w:hAnsi="PT Sans"/>
        </w:rPr>
      </w:pPr>
    </w:p>
    <w:p w14:paraId="2337742D" w14:textId="77777777" w:rsidR="000D3F69" w:rsidRPr="00D85DE3" w:rsidRDefault="000D3F69" w:rsidP="000D3F69">
      <w:pPr>
        <w:rPr>
          <w:rFonts w:ascii="PT Sans" w:hAnsi="PT Sans"/>
        </w:rPr>
      </w:pPr>
    </w:p>
    <w:p w14:paraId="6D651825" w14:textId="77777777" w:rsidR="00EC36BA" w:rsidRDefault="00EC36BA" w:rsidP="000D3F69">
      <w:pPr>
        <w:rPr>
          <w:rFonts w:ascii="PT Sans" w:hAnsi="PT Sans"/>
        </w:rPr>
      </w:pPr>
    </w:p>
    <w:p w14:paraId="1FB02D4C" w14:textId="77777777" w:rsidR="00EC36BA" w:rsidRDefault="00EC36BA" w:rsidP="000D3F69">
      <w:pPr>
        <w:rPr>
          <w:rFonts w:ascii="PT Sans" w:hAnsi="PT Sans"/>
        </w:rPr>
      </w:pPr>
    </w:p>
    <w:p w14:paraId="0BA72F17" w14:textId="77777777" w:rsidR="00EC36BA" w:rsidRDefault="00EC36BA" w:rsidP="000D3F69">
      <w:pPr>
        <w:rPr>
          <w:rFonts w:ascii="PT Sans" w:hAnsi="PT Sans"/>
        </w:rPr>
      </w:pPr>
    </w:p>
    <w:p w14:paraId="7B7929CC" w14:textId="77777777" w:rsidR="00EC36BA" w:rsidRDefault="00EC36BA" w:rsidP="000D3F69">
      <w:pPr>
        <w:rPr>
          <w:rFonts w:ascii="PT Sans" w:hAnsi="PT Sans"/>
        </w:rPr>
      </w:pPr>
    </w:p>
    <w:p w14:paraId="2170A9E8" w14:textId="27C63F5A" w:rsidR="000D3F69" w:rsidRPr="00D85DE3" w:rsidRDefault="000D3F69" w:rsidP="000D3F69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E29251" wp14:editId="4313F55B">
                <wp:simplePos x="0" y="0"/>
                <wp:positionH relativeFrom="page">
                  <wp:posOffset>0</wp:posOffset>
                </wp:positionH>
                <wp:positionV relativeFrom="paragraph">
                  <wp:posOffset>218885</wp:posOffset>
                </wp:positionV>
                <wp:extent cx="7552690" cy="6350"/>
                <wp:effectExtent l="0" t="0" r="29210" b="31750"/>
                <wp:wrapNone/>
                <wp:docPr id="129" name="Gerader Verbinde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A3890" id="Gerader Verbinder 12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7.25pt" to="594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" strokecolor="#c9062a [3044]">
                <w10:wrap anchorx="page"/>
              </v:line>
            </w:pict>
          </mc:Fallback>
        </mc:AlternateContent>
      </w:r>
    </w:p>
    <w:p w14:paraId="7A32EEA9" w14:textId="77777777" w:rsidR="000D3F69" w:rsidRPr="00D85DE3" w:rsidRDefault="000D3F69" w:rsidP="000D3F69">
      <w:pPr>
        <w:rPr>
          <w:rFonts w:ascii="PT Sans" w:hAnsi="PT Sans"/>
        </w:rPr>
      </w:pPr>
    </w:p>
    <w:p w14:paraId="0EFAD13E" w14:textId="77777777" w:rsidR="000D3F69" w:rsidRPr="00D85DE3" w:rsidRDefault="000D3F69" w:rsidP="000D3F69">
      <w:pPr>
        <w:rPr>
          <w:rFonts w:ascii="PT Sans" w:hAnsi="PT Sans"/>
        </w:rPr>
      </w:pPr>
    </w:p>
    <w:p w14:paraId="4739F723" w14:textId="77777777" w:rsidR="000D3F69" w:rsidRPr="00D85DE3" w:rsidRDefault="000D3F69" w:rsidP="000D3F69">
      <w:pPr>
        <w:rPr>
          <w:rFonts w:ascii="PT Sans" w:hAnsi="PT Sans"/>
        </w:rPr>
      </w:pPr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29920" behindDoc="1" locked="1" layoutInCell="1" allowOverlap="1" wp14:anchorId="6FB88C48" wp14:editId="2AB62F1F">
            <wp:simplePos x="0" y="0"/>
            <wp:positionH relativeFrom="page">
              <wp:posOffset>5289550</wp:posOffset>
            </wp:positionH>
            <wp:positionV relativeFrom="page">
              <wp:posOffset>5567680</wp:posOffset>
            </wp:positionV>
            <wp:extent cx="2037080" cy="1097915"/>
            <wp:effectExtent l="0" t="0" r="0" b="0"/>
            <wp:wrapNone/>
            <wp:docPr id="133" name="Grafik 133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ADBB9" w14:textId="77777777" w:rsidR="000D3F69" w:rsidRPr="00D85DE3" w:rsidRDefault="000D3F69" w:rsidP="000D3F69">
      <w:pPr>
        <w:rPr>
          <w:rFonts w:ascii="PT Sans" w:hAnsi="PT Sans"/>
        </w:rPr>
      </w:pPr>
    </w:p>
    <w:sdt>
      <w:sdtPr>
        <w:rPr>
          <w:rStyle w:val="01SoVDBundesverband"/>
        </w:rPr>
        <w:alias w:val="Firma"/>
        <w:tag w:val=""/>
        <w:id w:val="915595926"/>
        <w:dataBinding w:prefixMappings="xmlns:ns0='http://schemas.openxmlformats.org/officeDocument/2006/extended-properties' " w:xpath="/ns0:Properties[1]/ns0:Company[1]" w:storeItemID="{6668398D-A668-4E3E-A5EB-62B293D839F1}"/>
        <w15:color w:val="D5072D"/>
        <w:text/>
      </w:sdtPr>
      <w:sdtContent>
        <w:p w14:paraId="225C122A" w14:textId="77777777" w:rsidR="000D3F69" w:rsidRDefault="000D3F69" w:rsidP="000D3F69">
          <w:r w:rsidRPr="00112D71">
            <w:rPr>
              <w:rStyle w:val="01SoVDBundesverband"/>
            </w:rPr>
            <w:t>Sozialverband Deutschland</w:t>
          </w:r>
        </w:p>
      </w:sdtContent>
    </w:sdt>
    <w:p w14:paraId="41319373" w14:textId="77777777" w:rsidR="000D3F69" w:rsidRPr="00D31896" w:rsidRDefault="000D3F69" w:rsidP="000D3F69">
      <w:pPr>
        <w:rPr>
          <w:sz w:val="24"/>
        </w:rPr>
      </w:pPr>
      <w:sdt>
        <w:sdtPr>
          <w:rPr>
            <w:rStyle w:val="01SoVDLandesverband"/>
            <w:sz w:val="24"/>
          </w:rPr>
          <w:alias w:val="Firmenadresse"/>
          <w:tag w:val=""/>
          <w:id w:val="211853409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D31896">
            <w:rPr>
              <w:rStyle w:val="01SoVDLandesverband"/>
              <w:sz w:val="24"/>
            </w:rPr>
            <w:t>Landesverband Niedersachsen</w:t>
          </w:r>
        </w:sdtContent>
      </w:sdt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28896" behindDoc="1" locked="1" layoutInCell="1" allowOverlap="1" wp14:anchorId="640B9F9D" wp14:editId="2CF747C4">
            <wp:simplePos x="0" y="0"/>
            <wp:positionH relativeFrom="page">
              <wp:posOffset>5364480</wp:posOffset>
            </wp:positionH>
            <wp:positionV relativeFrom="page">
              <wp:posOffset>158115</wp:posOffset>
            </wp:positionV>
            <wp:extent cx="2037600" cy="1098000"/>
            <wp:effectExtent l="0" t="0" r="0" b="0"/>
            <wp:wrapNone/>
            <wp:docPr id="134" name="Grafik 134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2737A" w14:textId="77777777" w:rsidR="000D3F69" w:rsidRDefault="000D3F69" w:rsidP="000D3F69"/>
    <w:p w14:paraId="6144DAD9" w14:textId="77777777" w:rsidR="000D3F69" w:rsidRPr="00D85DE3" w:rsidRDefault="000D3F69" w:rsidP="000D3F69">
      <w:pPr>
        <w:rPr>
          <w:rFonts w:ascii="PT Sans" w:hAnsi="PT Sans"/>
        </w:rPr>
      </w:pPr>
    </w:p>
    <w:p w14:paraId="298C9445" w14:textId="77777777" w:rsidR="000D3F69" w:rsidRPr="00D85DE3" w:rsidRDefault="000D3F69" w:rsidP="000D3F69">
      <w:pPr>
        <w:rPr>
          <w:rFonts w:ascii="PT Sans" w:hAnsi="PT Sans"/>
        </w:rPr>
      </w:pPr>
    </w:p>
    <w:p w14:paraId="1120E1F4" w14:textId="7725EB0A" w:rsidR="000D3F69" w:rsidRPr="00D85DE3" w:rsidRDefault="000D3F69" w:rsidP="000D3F69">
      <w:pPr>
        <w:pStyle w:val="berschrift1"/>
      </w:pPr>
      <w:r w:rsidRPr="00D85DE3">
        <w:t>Wahl der</w:t>
      </w:r>
      <w:r w:rsidR="00EC36BA">
        <w:t xml:space="preserve"> Frauensprecherin</w:t>
      </w:r>
    </w:p>
    <w:p w14:paraId="3588FAAC" w14:textId="77777777" w:rsidR="000D3F69" w:rsidRPr="00D85DE3" w:rsidRDefault="000D3F69" w:rsidP="000D3F69">
      <w:pPr>
        <w:rPr>
          <w:rFonts w:ascii="PT Sans" w:hAnsi="PT Sans" w:cs="Arial"/>
          <w:sz w:val="46"/>
          <w:szCs w:val="46"/>
        </w:rPr>
      </w:pPr>
    </w:p>
    <w:p w14:paraId="630578B1" w14:textId="77777777" w:rsidR="000D3F69" w:rsidRPr="00223D56" w:rsidRDefault="000D3F69" w:rsidP="000D3F69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63F400D4" w14:textId="77777777" w:rsidR="000D3F69" w:rsidRPr="00D85DE3" w:rsidRDefault="000D3F69" w:rsidP="000D3F69">
      <w:pPr>
        <w:rPr>
          <w:rFonts w:ascii="PT Sans" w:hAnsi="PT Sans"/>
        </w:rPr>
      </w:pPr>
    </w:p>
    <w:p w14:paraId="22D0BFC0" w14:textId="77777777" w:rsidR="000D3F69" w:rsidRPr="00D85DE3" w:rsidRDefault="000D3F69" w:rsidP="000D3F69">
      <w:pPr>
        <w:rPr>
          <w:rFonts w:ascii="PT Sans" w:hAnsi="PT Sans"/>
        </w:rPr>
      </w:pPr>
    </w:p>
    <w:p w14:paraId="3D58F075" w14:textId="77777777" w:rsidR="000D3F69" w:rsidRPr="00D85DE3" w:rsidRDefault="000D3F69" w:rsidP="000D3F69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88FC1A" wp14:editId="133C3961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130" name="Rechtec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85F0" id="Rechteck 130" o:spid="_x0000_s1026" style="position:absolute;margin-left:201pt;margin-top:4.25pt;width:35.55pt;height:3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72001B" wp14:editId="187AB253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131" name="Rechtec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2E8DE" id="Rechteck 131" o:spid="_x0000_s1026" style="position:absolute;margin-left:409.35pt;margin-top:4.7pt;width:35.55pt;height:3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17DB91" wp14:editId="4C4F131B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132" name="Rechtec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D0F88" id="Rechteck 132" o:spid="_x0000_s1026" style="position:absolute;margin-left:52.5pt;margin-top:4.85pt;width:35.55pt;height:3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"/>
            </w:pict>
          </mc:Fallback>
        </mc:AlternateContent>
      </w:r>
    </w:p>
    <w:p w14:paraId="180D8BD4" w14:textId="77777777" w:rsidR="000D3F69" w:rsidRPr="00D85DE3" w:rsidRDefault="000D3F69" w:rsidP="000D3F69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3A3A0D00" w14:textId="07011CD9" w:rsidR="00EC36BA" w:rsidRPr="00691221" w:rsidRDefault="00EC36BA" w:rsidP="00EC36BA">
      <w:pPr>
        <w:pStyle w:val="berschrift1"/>
      </w:pPr>
      <w:r>
        <w:t>Wahl des/der Schriftführer/in</w:t>
      </w:r>
    </w:p>
    <w:p w14:paraId="60119430" w14:textId="77777777" w:rsidR="00EC36BA" w:rsidRDefault="00EC36BA" w:rsidP="00EC36BA">
      <w:pPr>
        <w:pStyle w:val="21Subheadline"/>
      </w:pPr>
    </w:p>
    <w:p w14:paraId="1D6ED174" w14:textId="77777777" w:rsidR="00EC36BA" w:rsidRPr="00223D56" w:rsidRDefault="00EC36BA" w:rsidP="00EC36BA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3F6604B7" w14:textId="77777777" w:rsidR="00EC36BA" w:rsidRPr="00D85DE3" w:rsidRDefault="00EC36BA" w:rsidP="00EC36BA">
      <w:pPr>
        <w:rPr>
          <w:rFonts w:ascii="PT Sans" w:hAnsi="PT Sans"/>
        </w:rPr>
      </w:pPr>
    </w:p>
    <w:p w14:paraId="47CFB573" w14:textId="77777777" w:rsidR="00EC36BA" w:rsidRPr="00D85DE3" w:rsidRDefault="00EC36BA" w:rsidP="00EC36BA">
      <w:pPr>
        <w:rPr>
          <w:rFonts w:ascii="PT Sans" w:hAnsi="PT Sans"/>
        </w:rPr>
      </w:pPr>
    </w:p>
    <w:p w14:paraId="0670D5DF" w14:textId="77777777" w:rsidR="00EC36BA" w:rsidRPr="00D85DE3" w:rsidRDefault="00EC36BA" w:rsidP="00EC36BA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FD6E54" wp14:editId="597E441C">
                <wp:simplePos x="0" y="0"/>
                <wp:positionH relativeFrom="column">
                  <wp:posOffset>5206365</wp:posOffset>
                </wp:positionH>
                <wp:positionV relativeFrom="paragraph">
                  <wp:posOffset>48260</wp:posOffset>
                </wp:positionV>
                <wp:extent cx="451485" cy="436880"/>
                <wp:effectExtent l="0" t="0" r="0" b="0"/>
                <wp:wrapNone/>
                <wp:docPr id="144" name="Rechteck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22362" id="Rechteck 144" o:spid="_x0000_s1026" style="position:absolute;margin-left:409.95pt;margin-top:3.8pt;width:35.55pt;height:3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07DDD5" wp14:editId="34D6114A">
                <wp:simplePos x="0" y="0"/>
                <wp:positionH relativeFrom="column">
                  <wp:posOffset>2560320</wp:posOffset>
                </wp:positionH>
                <wp:positionV relativeFrom="paragraph">
                  <wp:posOffset>42545</wp:posOffset>
                </wp:positionV>
                <wp:extent cx="451485" cy="436880"/>
                <wp:effectExtent l="0" t="0" r="0" b="0"/>
                <wp:wrapNone/>
                <wp:docPr id="145" name="Rechtec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578F3" id="Rechteck 145" o:spid="_x0000_s1026" style="position:absolute;margin-left:201.6pt;margin-top:3.35pt;width:35.55pt;height:3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6226B7" wp14:editId="3774045C">
                <wp:simplePos x="0" y="0"/>
                <wp:positionH relativeFrom="column">
                  <wp:posOffset>674370</wp:posOffset>
                </wp:positionH>
                <wp:positionV relativeFrom="paragraph">
                  <wp:posOffset>50165</wp:posOffset>
                </wp:positionV>
                <wp:extent cx="451485" cy="436880"/>
                <wp:effectExtent l="0" t="0" r="0" b="0"/>
                <wp:wrapNone/>
                <wp:docPr id="146" name="Rechtec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1DCD" id="Rechteck 146" o:spid="_x0000_s1026" style="position:absolute;margin-left:53.1pt;margin-top:3.95pt;width:35.55pt;height:3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"/>
            </w:pict>
          </mc:Fallback>
        </mc:AlternateContent>
      </w:r>
    </w:p>
    <w:p w14:paraId="31C97E5D" w14:textId="77777777" w:rsidR="00EC36BA" w:rsidRPr="00D85DE3" w:rsidRDefault="00EC36BA" w:rsidP="00EC36BA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1A019206" w14:textId="77777777" w:rsidR="00EC36BA" w:rsidRPr="00D85DE3" w:rsidRDefault="00EC36BA" w:rsidP="00EC36BA">
      <w:pPr>
        <w:rPr>
          <w:rFonts w:ascii="PT Sans" w:hAnsi="PT Sans"/>
        </w:rPr>
      </w:pPr>
    </w:p>
    <w:p w14:paraId="494BBAA8" w14:textId="04B6CCA2" w:rsidR="00EC36BA" w:rsidRDefault="00EC36BA" w:rsidP="00EC36BA">
      <w:pPr>
        <w:rPr>
          <w:rFonts w:ascii="PT Sans" w:hAnsi="PT Sans"/>
        </w:rPr>
      </w:pPr>
    </w:p>
    <w:p w14:paraId="73D508D6" w14:textId="4EC0FD77" w:rsidR="00EC36BA" w:rsidRDefault="00EC36BA" w:rsidP="00EC36BA">
      <w:pPr>
        <w:rPr>
          <w:rFonts w:ascii="PT Sans" w:hAnsi="PT Sans"/>
        </w:rPr>
      </w:pPr>
    </w:p>
    <w:p w14:paraId="5CC8A4A8" w14:textId="1861A67D" w:rsidR="00EC36BA" w:rsidRDefault="00EC36BA" w:rsidP="00EC36BA">
      <w:pPr>
        <w:rPr>
          <w:rFonts w:ascii="PT Sans" w:hAnsi="PT Sans"/>
        </w:rPr>
      </w:pPr>
    </w:p>
    <w:p w14:paraId="753CBAA3" w14:textId="35D0E604" w:rsidR="00EC36BA" w:rsidRDefault="00EC36BA" w:rsidP="00EC36BA">
      <w:pPr>
        <w:rPr>
          <w:rFonts w:ascii="PT Sans" w:hAnsi="PT Sans"/>
        </w:rPr>
      </w:pPr>
    </w:p>
    <w:p w14:paraId="2A150963" w14:textId="77777777" w:rsidR="00EC36BA" w:rsidRPr="00D85DE3" w:rsidRDefault="00EC36BA" w:rsidP="00EC36BA">
      <w:pPr>
        <w:rPr>
          <w:rFonts w:ascii="PT Sans" w:hAnsi="PT Sans"/>
        </w:rPr>
      </w:pPr>
    </w:p>
    <w:p w14:paraId="7944ADFF" w14:textId="77777777" w:rsidR="00EC36BA" w:rsidRPr="00D85DE3" w:rsidRDefault="00EC36BA" w:rsidP="00EC36BA">
      <w:pPr>
        <w:rPr>
          <w:rFonts w:ascii="PT Sans" w:hAnsi="PT Sans"/>
        </w:rPr>
      </w:pPr>
    </w:p>
    <w:p w14:paraId="5AD41036" w14:textId="77777777" w:rsidR="00EC36BA" w:rsidRPr="00D85DE3" w:rsidRDefault="00EC36BA" w:rsidP="00EC36BA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D81B01" wp14:editId="1590F08C">
                <wp:simplePos x="0" y="0"/>
                <wp:positionH relativeFrom="page">
                  <wp:posOffset>0</wp:posOffset>
                </wp:positionH>
                <wp:positionV relativeFrom="paragraph">
                  <wp:posOffset>218885</wp:posOffset>
                </wp:positionV>
                <wp:extent cx="7552690" cy="6350"/>
                <wp:effectExtent l="0" t="0" r="29210" b="31750"/>
                <wp:wrapNone/>
                <wp:docPr id="147" name="Gerader Verbinde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70F62" id="Gerader Verbinder 14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7.25pt" to="594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" strokecolor="#c9062a [3044]">
                <w10:wrap anchorx="page"/>
              </v:line>
            </w:pict>
          </mc:Fallback>
        </mc:AlternateContent>
      </w:r>
    </w:p>
    <w:p w14:paraId="147EDC22" w14:textId="77777777" w:rsidR="00EC36BA" w:rsidRPr="00D85DE3" w:rsidRDefault="00EC36BA" w:rsidP="00EC36BA">
      <w:pPr>
        <w:rPr>
          <w:rFonts w:ascii="PT Sans" w:hAnsi="PT Sans"/>
        </w:rPr>
      </w:pPr>
    </w:p>
    <w:p w14:paraId="61CFC922" w14:textId="77777777" w:rsidR="00EC36BA" w:rsidRPr="00D85DE3" w:rsidRDefault="00EC36BA" w:rsidP="00EC36BA">
      <w:pPr>
        <w:rPr>
          <w:rFonts w:ascii="PT Sans" w:hAnsi="PT Sans"/>
        </w:rPr>
      </w:pPr>
    </w:p>
    <w:p w14:paraId="7B6413CF" w14:textId="77777777" w:rsidR="00EC36BA" w:rsidRPr="00D85DE3" w:rsidRDefault="00EC36BA" w:rsidP="00EC36BA">
      <w:pPr>
        <w:rPr>
          <w:rFonts w:ascii="PT Sans" w:hAnsi="PT Sans"/>
        </w:rPr>
      </w:pPr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40160" behindDoc="1" locked="1" layoutInCell="1" allowOverlap="1" wp14:anchorId="7468F602" wp14:editId="79B2B20B">
            <wp:simplePos x="0" y="0"/>
            <wp:positionH relativeFrom="page">
              <wp:posOffset>5289550</wp:posOffset>
            </wp:positionH>
            <wp:positionV relativeFrom="page">
              <wp:posOffset>5567680</wp:posOffset>
            </wp:positionV>
            <wp:extent cx="2037080" cy="1097915"/>
            <wp:effectExtent l="0" t="0" r="0" b="0"/>
            <wp:wrapNone/>
            <wp:docPr id="151" name="Grafik 151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8F312" w14:textId="77777777" w:rsidR="00EC36BA" w:rsidRPr="00D85DE3" w:rsidRDefault="00EC36BA" w:rsidP="00EC36BA">
      <w:pPr>
        <w:rPr>
          <w:rFonts w:ascii="PT Sans" w:hAnsi="PT Sans"/>
        </w:rPr>
      </w:pPr>
    </w:p>
    <w:sdt>
      <w:sdtPr>
        <w:rPr>
          <w:rStyle w:val="01SoVDBundesverband"/>
        </w:rPr>
        <w:alias w:val="Firma"/>
        <w:tag w:val=""/>
        <w:id w:val="-1308629077"/>
        <w:dataBinding w:prefixMappings="xmlns:ns0='http://schemas.openxmlformats.org/officeDocument/2006/extended-properties' " w:xpath="/ns0:Properties[1]/ns0:Company[1]" w:storeItemID="{6668398D-A668-4E3E-A5EB-62B293D839F1}"/>
        <w15:color w:val="D5072D"/>
        <w:text/>
      </w:sdtPr>
      <w:sdtContent>
        <w:p w14:paraId="7471D194" w14:textId="77777777" w:rsidR="00EC36BA" w:rsidRDefault="00EC36BA" w:rsidP="00EC36BA">
          <w:r w:rsidRPr="00112D71">
            <w:rPr>
              <w:rStyle w:val="01SoVDBundesverband"/>
            </w:rPr>
            <w:t>Sozialverband Deutschland</w:t>
          </w:r>
        </w:p>
      </w:sdtContent>
    </w:sdt>
    <w:p w14:paraId="4D820503" w14:textId="77777777" w:rsidR="00EC36BA" w:rsidRPr="00D31896" w:rsidRDefault="00EC36BA" w:rsidP="00EC36BA">
      <w:pPr>
        <w:rPr>
          <w:sz w:val="24"/>
        </w:rPr>
      </w:pPr>
      <w:sdt>
        <w:sdtPr>
          <w:rPr>
            <w:rStyle w:val="01SoVDLandesverband"/>
            <w:sz w:val="24"/>
          </w:rPr>
          <w:alias w:val="Firmenadresse"/>
          <w:tag w:val=""/>
          <w:id w:val="-119543841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D31896">
            <w:rPr>
              <w:rStyle w:val="01SoVDLandesverband"/>
              <w:sz w:val="24"/>
            </w:rPr>
            <w:t>Landesverband Niedersachsen</w:t>
          </w:r>
        </w:sdtContent>
      </w:sdt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39136" behindDoc="1" locked="1" layoutInCell="1" allowOverlap="1" wp14:anchorId="576551FF" wp14:editId="6507832B">
            <wp:simplePos x="0" y="0"/>
            <wp:positionH relativeFrom="page">
              <wp:posOffset>5364480</wp:posOffset>
            </wp:positionH>
            <wp:positionV relativeFrom="page">
              <wp:posOffset>158115</wp:posOffset>
            </wp:positionV>
            <wp:extent cx="2037600" cy="1098000"/>
            <wp:effectExtent l="0" t="0" r="0" b="0"/>
            <wp:wrapNone/>
            <wp:docPr id="152" name="Grafik 152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733D0" w14:textId="77777777" w:rsidR="00EC36BA" w:rsidRDefault="00EC36BA" w:rsidP="00EC36BA"/>
    <w:p w14:paraId="7F5B5F5E" w14:textId="77777777" w:rsidR="00EC36BA" w:rsidRPr="00D85DE3" w:rsidRDefault="00EC36BA" w:rsidP="00EC36BA">
      <w:pPr>
        <w:rPr>
          <w:rFonts w:ascii="PT Sans" w:hAnsi="PT Sans"/>
        </w:rPr>
      </w:pPr>
    </w:p>
    <w:p w14:paraId="6F668AD0" w14:textId="77777777" w:rsidR="00EC36BA" w:rsidRPr="00D85DE3" w:rsidRDefault="00EC36BA" w:rsidP="00EC36BA">
      <w:pPr>
        <w:rPr>
          <w:rFonts w:ascii="PT Sans" w:hAnsi="PT Sans"/>
        </w:rPr>
      </w:pPr>
    </w:p>
    <w:p w14:paraId="4BE83C88" w14:textId="43393A3C" w:rsidR="00EC36BA" w:rsidRPr="00D85DE3" w:rsidRDefault="00EC36BA" w:rsidP="00EC36BA">
      <w:pPr>
        <w:pStyle w:val="berschrift1"/>
      </w:pPr>
      <w:r w:rsidRPr="00D85DE3">
        <w:t>Wahl des/der</w:t>
      </w:r>
      <w:r>
        <w:t xml:space="preserve"> Beisitzers/in</w:t>
      </w:r>
    </w:p>
    <w:p w14:paraId="276707B2" w14:textId="77777777" w:rsidR="00EC36BA" w:rsidRPr="00D85DE3" w:rsidRDefault="00EC36BA" w:rsidP="00EC36BA">
      <w:pPr>
        <w:rPr>
          <w:rFonts w:ascii="PT Sans" w:hAnsi="PT Sans" w:cs="Arial"/>
          <w:sz w:val="46"/>
          <w:szCs w:val="46"/>
        </w:rPr>
      </w:pPr>
    </w:p>
    <w:p w14:paraId="369F0CC9" w14:textId="77777777" w:rsidR="00EC36BA" w:rsidRPr="00223D56" w:rsidRDefault="00EC36BA" w:rsidP="00EC36BA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0EBA3BB0" w14:textId="77777777" w:rsidR="00EC36BA" w:rsidRPr="00D85DE3" w:rsidRDefault="00EC36BA" w:rsidP="00EC36BA">
      <w:pPr>
        <w:rPr>
          <w:rFonts w:ascii="PT Sans" w:hAnsi="PT Sans"/>
        </w:rPr>
      </w:pPr>
    </w:p>
    <w:p w14:paraId="1990790D" w14:textId="77777777" w:rsidR="00EC36BA" w:rsidRPr="00D85DE3" w:rsidRDefault="00EC36BA" w:rsidP="00EC36BA">
      <w:pPr>
        <w:rPr>
          <w:rFonts w:ascii="PT Sans" w:hAnsi="PT Sans"/>
        </w:rPr>
      </w:pPr>
    </w:p>
    <w:p w14:paraId="56809E58" w14:textId="77777777" w:rsidR="00EC36BA" w:rsidRPr="00D85DE3" w:rsidRDefault="00EC36BA" w:rsidP="00EC36BA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3FF929" wp14:editId="6D46935A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148" name="Rechteck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B8789" id="Rechteck 148" o:spid="_x0000_s1026" style="position:absolute;margin-left:201pt;margin-top:4.25pt;width:35.55pt;height:3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8FCE78" wp14:editId="72F0A549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149" name="Rechtec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346AC" id="Rechteck 149" o:spid="_x0000_s1026" style="position:absolute;margin-left:409.35pt;margin-top:4.7pt;width:35.55pt;height:3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01DD9B" wp14:editId="039F2EFF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150" name="Rechteck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20E5" id="Rechteck 150" o:spid="_x0000_s1026" style="position:absolute;margin-left:52.5pt;margin-top:4.85pt;width:35.55pt;height:3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"/>
            </w:pict>
          </mc:Fallback>
        </mc:AlternateContent>
      </w:r>
    </w:p>
    <w:p w14:paraId="1F477FC5" w14:textId="77777777" w:rsidR="00EC36BA" w:rsidRPr="00D85DE3" w:rsidRDefault="00EC36BA" w:rsidP="00EC36BA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197A14EE" w14:textId="7107FEFE" w:rsidR="00EC36BA" w:rsidRPr="00691221" w:rsidRDefault="00EC36BA" w:rsidP="00EC36BA">
      <w:pPr>
        <w:pStyle w:val="berschrift1"/>
      </w:pPr>
      <w:r>
        <w:t xml:space="preserve">Wahl des/der </w:t>
      </w:r>
      <w:r w:rsidR="003D78A7">
        <w:t>Beisitzers/in</w:t>
      </w:r>
    </w:p>
    <w:p w14:paraId="7B81A814" w14:textId="77777777" w:rsidR="00EC36BA" w:rsidRDefault="00EC36BA" w:rsidP="00EC36BA">
      <w:pPr>
        <w:pStyle w:val="21Subheadline"/>
      </w:pPr>
    </w:p>
    <w:p w14:paraId="3819FB41" w14:textId="77777777" w:rsidR="00EC36BA" w:rsidRPr="00223D56" w:rsidRDefault="00EC36BA" w:rsidP="00EC36BA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57C8CD58" w14:textId="77777777" w:rsidR="00EC36BA" w:rsidRPr="00D85DE3" w:rsidRDefault="00EC36BA" w:rsidP="00EC36BA">
      <w:pPr>
        <w:rPr>
          <w:rFonts w:ascii="PT Sans" w:hAnsi="PT Sans"/>
        </w:rPr>
      </w:pPr>
    </w:p>
    <w:p w14:paraId="4D7A95EA" w14:textId="77777777" w:rsidR="00EC36BA" w:rsidRPr="00D85DE3" w:rsidRDefault="00EC36BA" w:rsidP="00EC36BA">
      <w:pPr>
        <w:rPr>
          <w:rFonts w:ascii="PT Sans" w:hAnsi="PT Sans"/>
        </w:rPr>
      </w:pPr>
    </w:p>
    <w:p w14:paraId="72D60FE4" w14:textId="77777777" w:rsidR="00EC36BA" w:rsidRPr="00D85DE3" w:rsidRDefault="00EC36BA" w:rsidP="00EC36BA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5EBA1E" wp14:editId="6816FBD2">
                <wp:simplePos x="0" y="0"/>
                <wp:positionH relativeFrom="column">
                  <wp:posOffset>5206365</wp:posOffset>
                </wp:positionH>
                <wp:positionV relativeFrom="paragraph">
                  <wp:posOffset>48260</wp:posOffset>
                </wp:positionV>
                <wp:extent cx="451485" cy="436880"/>
                <wp:effectExtent l="0" t="0" r="0" b="0"/>
                <wp:wrapNone/>
                <wp:docPr id="153" name="Rechteck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D1DC0" id="Rechteck 153" o:spid="_x0000_s1026" style="position:absolute;margin-left:409.95pt;margin-top:3.8pt;width:35.55pt;height:3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C788D8" wp14:editId="05D9B358">
                <wp:simplePos x="0" y="0"/>
                <wp:positionH relativeFrom="column">
                  <wp:posOffset>2560320</wp:posOffset>
                </wp:positionH>
                <wp:positionV relativeFrom="paragraph">
                  <wp:posOffset>42545</wp:posOffset>
                </wp:positionV>
                <wp:extent cx="451485" cy="436880"/>
                <wp:effectExtent l="0" t="0" r="0" b="0"/>
                <wp:wrapNone/>
                <wp:docPr id="154" name="Rechteck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383C" id="Rechteck 154" o:spid="_x0000_s1026" style="position:absolute;margin-left:201.6pt;margin-top:3.35pt;width:35.55pt;height:3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C1E787" wp14:editId="28DBCE22">
                <wp:simplePos x="0" y="0"/>
                <wp:positionH relativeFrom="column">
                  <wp:posOffset>674370</wp:posOffset>
                </wp:positionH>
                <wp:positionV relativeFrom="paragraph">
                  <wp:posOffset>50165</wp:posOffset>
                </wp:positionV>
                <wp:extent cx="451485" cy="436880"/>
                <wp:effectExtent l="0" t="0" r="0" b="0"/>
                <wp:wrapNone/>
                <wp:docPr id="155" name="Rechtec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D0A7B" id="Rechteck 155" o:spid="_x0000_s1026" style="position:absolute;margin-left:53.1pt;margin-top:3.95pt;width:35.55pt;height:3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"/>
            </w:pict>
          </mc:Fallback>
        </mc:AlternateContent>
      </w:r>
    </w:p>
    <w:p w14:paraId="192C8E86" w14:textId="77777777" w:rsidR="00EC36BA" w:rsidRPr="00D85DE3" w:rsidRDefault="00EC36BA" w:rsidP="00EC36BA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5D646559" w14:textId="77777777" w:rsidR="00EC36BA" w:rsidRPr="00D85DE3" w:rsidRDefault="00EC36BA" w:rsidP="00EC36BA">
      <w:pPr>
        <w:rPr>
          <w:rFonts w:ascii="PT Sans" w:hAnsi="PT Sans"/>
        </w:rPr>
      </w:pPr>
    </w:p>
    <w:p w14:paraId="6F90E9C9" w14:textId="77777777" w:rsidR="00EC36BA" w:rsidRDefault="00EC36BA" w:rsidP="00EC36BA">
      <w:pPr>
        <w:rPr>
          <w:rFonts w:ascii="PT Sans" w:hAnsi="PT Sans"/>
        </w:rPr>
      </w:pPr>
    </w:p>
    <w:p w14:paraId="2565B7C9" w14:textId="77777777" w:rsidR="00EC36BA" w:rsidRDefault="00EC36BA" w:rsidP="00EC36BA">
      <w:pPr>
        <w:rPr>
          <w:rFonts w:ascii="PT Sans" w:hAnsi="PT Sans"/>
        </w:rPr>
      </w:pPr>
    </w:p>
    <w:p w14:paraId="4A4865EC" w14:textId="77777777" w:rsidR="00EC36BA" w:rsidRDefault="00EC36BA" w:rsidP="00EC36BA">
      <w:pPr>
        <w:rPr>
          <w:rFonts w:ascii="PT Sans" w:hAnsi="PT Sans"/>
        </w:rPr>
      </w:pPr>
    </w:p>
    <w:p w14:paraId="567AE8A6" w14:textId="77777777" w:rsidR="00EC36BA" w:rsidRDefault="00EC36BA" w:rsidP="00EC36BA">
      <w:pPr>
        <w:rPr>
          <w:rFonts w:ascii="PT Sans" w:hAnsi="PT Sans"/>
        </w:rPr>
      </w:pPr>
    </w:p>
    <w:p w14:paraId="443C00F2" w14:textId="77777777" w:rsidR="00EC36BA" w:rsidRPr="00D85DE3" w:rsidRDefault="00EC36BA" w:rsidP="00EC36BA">
      <w:pPr>
        <w:rPr>
          <w:rFonts w:ascii="PT Sans" w:hAnsi="PT Sans"/>
        </w:rPr>
      </w:pPr>
    </w:p>
    <w:p w14:paraId="4CFD192F" w14:textId="77777777" w:rsidR="00EC36BA" w:rsidRPr="00D85DE3" w:rsidRDefault="00EC36BA" w:rsidP="00EC36BA">
      <w:pPr>
        <w:rPr>
          <w:rFonts w:ascii="PT Sans" w:hAnsi="PT Sans"/>
        </w:rPr>
      </w:pPr>
    </w:p>
    <w:p w14:paraId="24BBEEAD" w14:textId="77777777" w:rsidR="00EC36BA" w:rsidRPr="00D85DE3" w:rsidRDefault="00EC36BA" w:rsidP="00EC36BA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7FA8A6" wp14:editId="2375A7EC">
                <wp:simplePos x="0" y="0"/>
                <wp:positionH relativeFrom="page">
                  <wp:posOffset>0</wp:posOffset>
                </wp:positionH>
                <wp:positionV relativeFrom="paragraph">
                  <wp:posOffset>218885</wp:posOffset>
                </wp:positionV>
                <wp:extent cx="7552690" cy="6350"/>
                <wp:effectExtent l="0" t="0" r="29210" b="31750"/>
                <wp:wrapNone/>
                <wp:docPr id="156" name="Gerader Verbinde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F2B8A" id="Gerader Verbinder 15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7.25pt" to="594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" strokecolor="#c9062a [3044]">
                <w10:wrap anchorx="page"/>
              </v:line>
            </w:pict>
          </mc:Fallback>
        </mc:AlternateContent>
      </w:r>
    </w:p>
    <w:p w14:paraId="58C02B14" w14:textId="77777777" w:rsidR="00EC36BA" w:rsidRPr="00D85DE3" w:rsidRDefault="00EC36BA" w:rsidP="00EC36BA">
      <w:pPr>
        <w:rPr>
          <w:rFonts w:ascii="PT Sans" w:hAnsi="PT Sans"/>
        </w:rPr>
      </w:pPr>
    </w:p>
    <w:p w14:paraId="5F417C00" w14:textId="77777777" w:rsidR="00EC36BA" w:rsidRPr="00D85DE3" w:rsidRDefault="00EC36BA" w:rsidP="00EC36BA">
      <w:pPr>
        <w:rPr>
          <w:rFonts w:ascii="PT Sans" w:hAnsi="PT Sans"/>
        </w:rPr>
      </w:pPr>
    </w:p>
    <w:p w14:paraId="6E3EEEC1" w14:textId="77777777" w:rsidR="00EC36BA" w:rsidRPr="00D85DE3" w:rsidRDefault="00EC36BA" w:rsidP="00EC36BA">
      <w:pPr>
        <w:rPr>
          <w:rFonts w:ascii="PT Sans" w:hAnsi="PT Sans"/>
        </w:rPr>
      </w:pPr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50400" behindDoc="1" locked="1" layoutInCell="1" allowOverlap="1" wp14:anchorId="73B7C460" wp14:editId="6BF58731">
            <wp:simplePos x="0" y="0"/>
            <wp:positionH relativeFrom="page">
              <wp:posOffset>5289550</wp:posOffset>
            </wp:positionH>
            <wp:positionV relativeFrom="page">
              <wp:posOffset>5567680</wp:posOffset>
            </wp:positionV>
            <wp:extent cx="2037080" cy="1097915"/>
            <wp:effectExtent l="0" t="0" r="0" b="0"/>
            <wp:wrapNone/>
            <wp:docPr id="160" name="Grafik 160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A4B62" w14:textId="77777777" w:rsidR="00EC36BA" w:rsidRPr="00D85DE3" w:rsidRDefault="00EC36BA" w:rsidP="00EC36BA">
      <w:pPr>
        <w:rPr>
          <w:rFonts w:ascii="PT Sans" w:hAnsi="PT Sans"/>
        </w:rPr>
      </w:pPr>
    </w:p>
    <w:sdt>
      <w:sdtPr>
        <w:rPr>
          <w:rStyle w:val="01SoVDBundesverband"/>
        </w:rPr>
        <w:alias w:val="Firma"/>
        <w:tag w:val=""/>
        <w:id w:val="-1253041074"/>
        <w:dataBinding w:prefixMappings="xmlns:ns0='http://schemas.openxmlformats.org/officeDocument/2006/extended-properties' " w:xpath="/ns0:Properties[1]/ns0:Company[1]" w:storeItemID="{6668398D-A668-4E3E-A5EB-62B293D839F1}"/>
        <w15:color w:val="D5072D"/>
        <w:text/>
      </w:sdtPr>
      <w:sdtContent>
        <w:p w14:paraId="460AF6BF" w14:textId="77777777" w:rsidR="00EC36BA" w:rsidRDefault="00EC36BA" w:rsidP="00EC36BA">
          <w:r w:rsidRPr="00112D71">
            <w:rPr>
              <w:rStyle w:val="01SoVDBundesverband"/>
            </w:rPr>
            <w:t>Sozialverband Deutschland</w:t>
          </w:r>
        </w:p>
      </w:sdtContent>
    </w:sdt>
    <w:p w14:paraId="2DA8D8E0" w14:textId="77777777" w:rsidR="00EC36BA" w:rsidRPr="00D31896" w:rsidRDefault="00EC36BA" w:rsidP="00EC36BA">
      <w:pPr>
        <w:rPr>
          <w:sz w:val="24"/>
        </w:rPr>
      </w:pPr>
      <w:sdt>
        <w:sdtPr>
          <w:rPr>
            <w:rStyle w:val="01SoVDLandesverband"/>
            <w:sz w:val="24"/>
          </w:rPr>
          <w:alias w:val="Firmenadresse"/>
          <w:tag w:val=""/>
          <w:id w:val="642395736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D31896">
            <w:rPr>
              <w:rStyle w:val="01SoVDLandesverband"/>
              <w:sz w:val="24"/>
            </w:rPr>
            <w:t>Landesverband Niedersachsen</w:t>
          </w:r>
        </w:sdtContent>
      </w:sdt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49376" behindDoc="1" locked="1" layoutInCell="1" allowOverlap="1" wp14:anchorId="4550476E" wp14:editId="33D11EB4">
            <wp:simplePos x="0" y="0"/>
            <wp:positionH relativeFrom="page">
              <wp:posOffset>5364480</wp:posOffset>
            </wp:positionH>
            <wp:positionV relativeFrom="page">
              <wp:posOffset>158115</wp:posOffset>
            </wp:positionV>
            <wp:extent cx="2037600" cy="1098000"/>
            <wp:effectExtent l="0" t="0" r="0" b="0"/>
            <wp:wrapNone/>
            <wp:docPr id="161" name="Grafik 161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4DAE6" w14:textId="77777777" w:rsidR="00EC36BA" w:rsidRDefault="00EC36BA" w:rsidP="00EC36BA"/>
    <w:p w14:paraId="069E7503" w14:textId="77777777" w:rsidR="00EC36BA" w:rsidRPr="00D85DE3" w:rsidRDefault="00EC36BA" w:rsidP="00EC36BA">
      <w:pPr>
        <w:rPr>
          <w:rFonts w:ascii="PT Sans" w:hAnsi="PT Sans"/>
        </w:rPr>
      </w:pPr>
    </w:p>
    <w:p w14:paraId="07FBA433" w14:textId="77777777" w:rsidR="00EC36BA" w:rsidRPr="00D85DE3" w:rsidRDefault="00EC36BA" w:rsidP="00EC36BA">
      <w:pPr>
        <w:rPr>
          <w:rFonts w:ascii="PT Sans" w:hAnsi="PT Sans"/>
        </w:rPr>
      </w:pPr>
    </w:p>
    <w:p w14:paraId="5BD6DD2A" w14:textId="7143C734" w:rsidR="00EC36BA" w:rsidRPr="00D85DE3" w:rsidRDefault="00EC36BA" w:rsidP="00EC36BA">
      <w:pPr>
        <w:pStyle w:val="berschrift1"/>
      </w:pPr>
      <w:r w:rsidRPr="00D85DE3">
        <w:t>Wahl des/der</w:t>
      </w:r>
      <w:r>
        <w:t xml:space="preserve"> Revisors/in</w:t>
      </w:r>
    </w:p>
    <w:p w14:paraId="5CEF8DA4" w14:textId="77777777" w:rsidR="00EC36BA" w:rsidRPr="00D85DE3" w:rsidRDefault="00EC36BA" w:rsidP="00EC36BA">
      <w:pPr>
        <w:rPr>
          <w:rFonts w:ascii="PT Sans" w:hAnsi="PT Sans" w:cs="Arial"/>
          <w:sz w:val="46"/>
          <w:szCs w:val="46"/>
        </w:rPr>
      </w:pPr>
    </w:p>
    <w:p w14:paraId="6D19B04E" w14:textId="77777777" w:rsidR="00EC36BA" w:rsidRPr="00223D56" w:rsidRDefault="00EC36BA" w:rsidP="00EC36BA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0D8D977A" w14:textId="77777777" w:rsidR="00EC36BA" w:rsidRPr="00D85DE3" w:rsidRDefault="00EC36BA" w:rsidP="00EC36BA">
      <w:pPr>
        <w:rPr>
          <w:rFonts w:ascii="PT Sans" w:hAnsi="PT Sans"/>
        </w:rPr>
      </w:pPr>
    </w:p>
    <w:p w14:paraId="0BF8CF9B" w14:textId="77777777" w:rsidR="00EC36BA" w:rsidRPr="00D85DE3" w:rsidRDefault="00EC36BA" w:rsidP="00EC36BA">
      <w:pPr>
        <w:rPr>
          <w:rFonts w:ascii="PT Sans" w:hAnsi="PT Sans"/>
        </w:rPr>
      </w:pPr>
    </w:p>
    <w:p w14:paraId="63412E32" w14:textId="77777777" w:rsidR="00EC36BA" w:rsidRPr="00D85DE3" w:rsidRDefault="00EC36BA" w:rsidP="00EC36BA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93ADC3" wp14:editId="547E11E4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157" name="Rechteck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E09A" id="Rechteck 157" o:spid="_x0000_s1026" style="position:absolute;margin-left:201pt;margin-top:4.25pt;width:35.55pt;height:3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814201" wp14:editId="10CDE29A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158" name="Rechtec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BC379" id="Rechteck 158" o:spid="_x0000_s1026" style="position:absolute;margin-left:409.35pt;margin-top:4.7pt;width:35.55pt;height:3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7AF74D" wp14:editId="196E1825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159" name="Rechtec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983CC" id="Rechteck 159" o:spid="_x0000_s1026" style="position:absolute;margin-left:52.5pt;margin-top:4.85pt;width:35.55pt;height:3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"/>
            </w:pict>
          </mc:Fallback>
        </mc:AlternateContent>
      </w:r>
    </w:p>
    <w:p w14:paraId="6D4215C2" w14:textId="6981F53B" w:rsidR="000D3F69" w:rsidRPr="003D78A7" w:rsidRDefault="00EC36BA" w:rsidP="003D78A7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  <w:r w:rsidR="00336436">
        <w:rPr>
          <w:rFonts w:ascii="PT Sans" w:hAnsi="PT Sans" w:cs="Arial"/>
          <w:b/>
          <w:sz w:val="40"/>
          <w:szCs w:val="40"/>
        </w:rPr>
        <w:t>#</w:t>
      </w:r>
      <w:bookmarkStart w:id="0" w:name="_GoBack"/>
      <w:bookmarkEnd w:id="0"/>
    </w:p>
    <w:sectPr w:rsidR="000D3F69" w:rsidRPr="003D78A7" w:rsidSect="00223D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552" w:right="851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060A" w14:textId="77777777" w:rsidR="00EC36BA" w:rsidRDefault="00EC36BA" w:rsidP="00F364C3">
      <w:pPr>
        <w:spacing w:line="240" w:lineRule="auto"/>
      </w:pPr>
      <w:r>
        <w:separator/>
      </w:r>
    </w:p>
    <w:p w14:paraId="7D387A81" w14:textId="77777777" w:rsidR="00EC36BA" w:rsidRDefault="00EC36BA"/>
    <w:p w14:paraId="7AC0B500" w14:textId="77777777" w:rsidR="00EC36BA" w:rsidRDefault="00EC36BA"/>
    <w:p w14:paraId="4DECB0DE" w14:textId="77777777" w:rsidR="00EC36BA" w:rsidRDefault="00EC36BA" w:rsidP="00051D9F"/>
  </w:endnote>
  <w:endnote w:type="continuationSeparator" w:id="0">
    <w:p w14:paraId="11345669" w14:textId="77777777" w:rsidR="00EC36BA" w:rsidRDefault="00EC36BA" w:rsidP="00F364C3">
      <w:pPr>
        <w:spacing w:line="240" w:lineRule="auto"/>
      </w:pPr>
      <w:r>
        <w:continuationSeparator/>
      </w:r>
    </w:p>
    <w:p w14:paraId="1FE3BF4E" w14:textId="77777777" w:rsidR="00EC36BA" w:rsidRDefault="00EC36BA"/>
    <w:p w14:paraId="7F2EDFE9" w14:textId="77777777" w:rsidR="00EC36BA" w:rsidRDefault="00EC36BA"/>
    <w:p w14:paraId="4450DFE9" w14:textId="77777777" w:rsidR="00EC36BA" w:rsidRDefault="00EC36BA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881E" w14:textId="622E7EF9" w:rsidR="00EC36BA" w:rsidRPr="005D7A25" w:rsidRDefault="00EC36BA">
    <w:pPr>
      <w:pStyle w:val="Fuzeile"/>
    </w:pPr>
  </w:p>
  <w:p w14:paraId="13CBAD71" w14:textId="77777777" w:rsidR="00EC36BA" w:rsidRDefault="00EC36BA"/>
  <w:p w14:paraId="7BD8E9EF" w14:textId="77777777" w:rsidR="00EC36BA" w:rsidRDefault="00EC36BA"/>
  <w:p w14:paraId="6145F35C" w14:textId="77777777" w:rsidR="00EC36BA" w:rsidRDefault="00EC36BA" w:rsidP="00051D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28D1" w14:textId="77777777" w:rsidR="00EC36BA" w:rsidRDefault="00EC36BA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EC36BA" w:rsidRPr="005D7A25" w14:paraId="072CFC9B" w14:textId="77777777" w:rsidTr="00CC2893">
      <w:trPr>
        <w:trHeight w:val="1"/>
      </w:trPr>
      <w:tc>
        <w:tcPr>
          <w:tcW w:w="2694" w:type="dxa"/>
        </w:tcPr>
        <w:p w14:paraId="462327D3" w14:textId="77777777" w:rsidR="00EC36BA" w:rsidRDefault="00EC36BA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4DBB9195" w14:textId="77777777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FCCE95B" w14:textId="2A927E21" w:rsidR="00EC36BA" w:rsidRDefault="00EC36BA" w:rsidP="00CC2893">
          <w:pPr>
            <w:jc w:val="right"/>
          </w:pPr>
        </w:p>
      </w:tc>
      <w:tc>
        <w:tcPr>
          <w:tcW w:w="20" w:type="dxa"/>
        </w:tcPr>
        <w:p w14:paraId="632114EF" w14:textId="77777777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EC36BA" w:rsidRPr="005D7A25" w14:paraId="41337CE3" w14:textId="77777777" w:rsidTr="00CC2893">
      <w:trPr>
        <w:trHeight w:val="1"/>
      </w:trPr>
      <w:tc>
        <w:tcPr>
          <w:tcW w:w="2694" w:type="dxa"/>
        </w:tcPr>
        <w:p w14:paraId="7D82A3BB" w14:textId="77777777" w:rsidR="00EC36BA" w:rsidRDefault="00EC36BA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17D02A8E" w14:textId="77777777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7FD5989" w14:textId="77777777" w:rsidR="00EC36BA" w:rsidRDefault="00EC36BA" w:rsidP="00CC2893">
          <w:pPr>
            <w:jc w:val="right"/>
          </w:pPr>
        </w:p>
      </w:tc>
      <w:tc>
        <w:tcPr>
          <w:tcW w:w="20" w:type="dxa"/>
        </w:tcPr>
        <w:p w14:paraId="3D60AF57" w14:textId="77777777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EC36BA" w:rsidRPr="005D7A25" w14:paraId="518C40C7" w14:textId="2AD63A5F" w:rsidTr="00CC2893">
      <w:trPr>
        <w:trHeight w:val="1"/>
      </w:trPr>
      <w:tc>
        <w:tcPr>
          <w:tcW w:w="2694" w:type="dxa"/>
          <w:vAlign w:val="bottom"/>
        </w:tcPr>
        <w:p w14:paraId="177B27BA" w14:textId="356E7C54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2151" w:type="dxa"/>
          <w:vAlign w:val="bottom"/>
        </w:tcPr>
        <w:p w14:paraId="7792B08E" w14:textId="6F0888A1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778A182A" w14:textId="3465BAD4" w:rsidR="00EC36BA" w:rsidRPr="005D7A25" w:rsidRDefault="00EC36BA" w:rsidP="00CC2893">
          <w:pPr>
            <w:jc w:val="right"/>
          </w:pPr>
        </w:p>
      </w:tc>
      <w:tc>
        <w:tcPr>
          <w:tcW w:w="20" w:type="dxa"/>
        </w:tcPr>
        <w:p w14:paraId="07CDF24E" w14:textId="77777777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14:paraId="630284FE" w14:textId="77777777" w:rsidR="00EC36BA" w:rsidRDefault="00EC36BA" w:rsidP="00E1534D">
    <w:pPr>
      <w:pStyle w:val="Fuzeile"/>
      <w:ind w:right="-2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0615" w14:textId="77777777" w:rsidR="00EC36BA" w:rsidRDefault="00EC36BA" w:rsidP="00F364C3">
      <w:pPr>
        <w:spacing w:line="240" w:lineRule="auto"/>
      </w:pPr>
      <w:r>
        <w:separator/>
      </w:r>
    </w:p>
    <w:p w14:paraId="718E14F7" w14:textId="77777777" w:rsidR="00EC36BA" w:rsidRDefault="00EC36BA"/>
    <w:p w14:paraId="72C7308D" w14:textId="77777777" w:rsidR="00EC36BA" w:rsidRDefault="00EC36BA"/>
    <w:p w14:paraId="5E9E95EB" w14:textId="77777777" w:rsidR="00EC36BA" w:rsidRDefault="00EC36BA" w:rsidP="00051D9F"/>
  </w:footnote>
  <w:footnote w:type="continuationSeparator" w:id="0">
    <w:p w14:paraId="2B88E5C5" w14:textId="77777777" w:rsidR="00EC36BA" w:rsidRDefault="00EC36BA" w:rsidP="00F364C3">
      <w:pPr>
        <w:spacing w:line="240" w:lineRule="auto"/>
      </w:pPr>
      <w:r>
        <w:continuationSeparator/>
      </w:r>
    </w:p>
    <w:p w14:paraId="3DE370C9" w14:textId="77777777" w:rsidR="00EC36BA" w:rsidRDefault="00EC36BA"/>
    <w:p w14:paraId="596AAE07" w14:textId="77777777" w:rsidR="00EC36BA" w:rsidRDefault="00EC36BA"/>
    <w:p w14:paraId="6CA328AB" w14:textId="77777777" w:rsidR="00EC36BA" w:rsidRDefault="00EC36BA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4901" w14:textId="368F81C1" w:rsidR="00EC36BA" w:rsidRDefault="00EC36BA">
    <w:pPr>
      <w:pStyle w:val="Kopfzeile"/>
    </w:pPr>
  </w:p>
  <w:p w14:paraId="200EA03F" w14:textId="77777777" w:rsidR="00EC36BA" w:rsidRDefault="00EC36BA"/>
  <w:p w14:paraId="441D9272" w14:textId="77777777" w:rsidR="00EC36BA" w:rsidRDefault="00EC36BA"/>
  <w:p w14:paraId="7E97D939" w14:textId="77777777" w:rsidR="00EC36BA" w:rsidRDefault="00EC36BA" w:rsidP="00051D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Content>
      <w:p w14:paraId="13396DC8" w14:textId="7D407F08" w:rsidR="00EC36BA" w:rsidRDefault="00EC36BA" w:rsidP="00112D71">
        <w:r w:rsidRPr="00112D71">
          <w:rPr>
            <w:rStyle w:val="01SoVDBundesverband"/>
          </w:rPr>
          <w:t>Sozialverband Deutschland</w:t>
        </w:r>
      </w:p>
    </w:sdtContent>
  </w:sdt>
  <w:p w14:paraId="1D355B17" w14:textId="77777777" w:rsidR="00EC36BA" w:rsidRPr="00D31896" w:rsidRDefault="00EC36BA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Pr="00D31896">
          <w:rPr>
            <w:rStyle w:val="01SoVDLandesverband"/>
            <w:sz w:val="24"/>
          </w:rPr>
          <w:t>Landesverband Niedersachsen</w:t>
        </w:r>
      </w:sdtContent>
    </w:sdt>
    <w:r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100" name="Grafik 100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6B9B" w14:textId="77777777" w:rsidR="00EC36BA" w:rsidRDefault="00EC36BA"/>
  <w:p w14:paraId="7701F8CA" w14:textId="77777777" w:rsidR="00EC36BA" w:rsidRDefault="00EC36BA"/>
  <w:p w14:paraId="72D3BD10" w14:textId="77777777" w:rsidR="00EC36BA" w:rsidRDefault="00EC36BA" w:rsidP="00051D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Content>
      <w:p w14:paraId="04776BF5" w14:textId="2FC55AB4" w:rsidR="00EC36BA" w:rsidRDefault="00EC36BA" w:rsidP="0063544B">
        <w:r w:rsidRPr="002555E9">
          <w:rPr>
            <w:rStyle w:val="01SoVDBundesverband"/>
          </w:rPr>
          <w:t>Sozialverband Deutschland</w:t>
        </w:r>
      </w:p>
    </w:sdtContent>
  </w:sdt>
  <w:p w14:paraId="74753F83" w14:textId="77777777" w:rsidR="00EC36BA" w:rsidRDefault="00EC36BA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>
          <w:rPr>
            <w:rStyle w:val="01SoVDLandesverband"/>
          </w:rPr>
          <w:t>Landesverband Niedersachsen</w:t>
        </w:r>
      </w:sdtContent>
    </w:sdt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101" name="Grafik 10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768E" w14:textId="77777777" w:rsidR="00EC36BA" w:rsidRDefault="00EC36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719A"/>
    <w:rsid w:val="000419D4"/>
    <w:rsid w:val="00044441"/>
    <w:rsid w:val="00050B7A"/>
    <w:rsid w:val="00051D9F"/>
    <w:rsid w:val="000759C8"/>
    <w:rsid w:val="00090510"/>
    <w:rsid w:val="00094A6A"/>
    <w:rsid w:val="000C2D55"/>
    <w:rsid w:val="000C3C7B"/>
    <w:rsid w:val="000C5077"/>
    <w:rsid w:val="000D3F69"/>
    <w:rsid w:val="000F7CEB"/>
    <w:rsid w:val="00103CB4"/>
    <w:rsid w:val="00112D71"/>
    <w:rsid w:val="00113E28"/>
    <w:rsid w:val="00150DD9"/>
    <w:rsid w:val="00152160"/>
    <w:rsid w:val="00156935"/>
    <w:rsid w:val="00196902"/>
    <w:rsid w:val="001A1DB5"/>
    <w:rsid w:val="001D7748"/>
    <w:rsid w:val="001E7624"/>
    <w:rsid w:val="00214F77"/>
    <w:rsid w:val="00223D56"/>
    <w:rsid w:val="00242BDE"/>
    <w:rsid w:val="0024492E"/>
    <w:rsid w:val="002555E9"/>
    <w:rsid w:val="00263E20"/>
    <w:rsid w:val="0028078D"/>
    <w:rsid w:val="00293137"/>
    <w:rsid w:val="002B7871"/>
    <w:rsid w:val="002C215C"/>
    <w:rsid w:val="002D275D"/>
    <w:rsid w:val="002D3FE7"/>
    <w:rsid w:val="0031644F"/>
    <w:rsid w:val="00325048"/>
    <w:rsid w:val="00327D08"/>
    <w:rsid w:val="00336436"/>
    <w:rsid w:val="00385241"/>
    <w:rsid w:val="00397374"/>
    <w:rsid w:val="003C264C"/>
    <w:rsid w:val="003C6AFE"/>
    <w:rsid w:val="003D46AA"/>
    <w:rsid w:val="003D78A7"/>
    <w:rsid w:val="003E0DA2"/>
    <w:rsid w:val="003F3707"/>
    <w:rsid w:val="003F4737"/>
    <w:rsid w:val="003F665D"/>
    <w:rsid w:val="00400EAA"/>
    <w:rsid w:val="00402D23"/>
    <w:rsid w:val="0040494D"/>
    <w:rsid w:val="00414F5C"/>
    <w:rsid w:val="0043201B"/>
    <w:rsid w:val="00434485"/>
    <w:rsid w:val="004539BA"/>
    <w:rsid w:val="00456A5C"/>
    <w:rsid w:val="00477E82"/>
    <w:rsid w:val="00491920"/>
    <w:rsid w:val="004C6135"/>
    <w:rsid w:val="004D6E63"/>
    <w:rsid w:val="00501D45"/>
    <w:rsid w:val="00524270"/>
    <w:rsid w:val="005572C4"/>
    <w:rsid w:val="00563350"/>
    <w:rsid w:val="005C5831"/>
    <w:rsid w:val="005D7A25"/>
    <w:rsid w:val="005E6E41"/>
    <w:rsid w:val="00610FEB"/>
    <w:rsid w:val="0063544B"/>
    <w:rsid w:val="00650FA6"/>
    <w:rsid w:val="006525A8"/>
    <w:rsid w:val="006612DB"/>
    <w:rsid w:val="00675021"/>
    <w:rsid w:val="00686CD6"/>
    <w:rsid w:val="00691221"/>
    <w:rsid w:val="006A6D09"/>
    <w:rsid w:val="006B7D8F"/>
    <w:rsid w:val="00721275"/>
    <w:rsid w:val="00740D36"/>
    <w:rsid w:val="007602D8"/>
    <w:rsid w:val="007C4D0C"/>
    <w:rsid w:val="007E7663"/>
    <w:rsid w:val="00802989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9027CD"/>
    <w:rsid w:val="0095019F"/>
    <w:rsid w:val="00965DB2"/>
    <w:rsid w:val="009762BE"/>
    <w:rsid w:val="009A7F02"/>
    <w:rsid w:val="009E2A1C"/>
    <w:rsid w:val="009F3681"/>
    <w:rsid w:val="00A15510"/>
    <w:rsid w:val="00A55A62"/>
    <w:rsid w:val="00A569ED"/>
    <w:rsid w:val="00A718D0"/>
    <w:rsid w:val="00A74262"/>
    <w:rsid w:val="00A97B35"/>
    <w:rsid w:val="00AA785C"/>
    <w:rsid w:val="00AB7E29"/>
    <w:rsid w:val="00AF2E0E"/>
    <w:rsid w:val="00B03C16"/>
    <w:rsid w:val="00B37185"/>
    <w:rsid w:val="00B451B5"/>
    <w:rsid w:val="00B55C7D"/>
    <w:rsid w:val="00B57C2C"/>
    <w:rsid w:val="00BA61C8"/>
    <w:rsid w:val="00BF798E"/>
    <w:rsid w:val="00C21DE7"/>
    <w:rsid w:val="00C40E5A"/>
    <w:rsid w:val="00C6410D"/>
    <w:rsid w:val="00C7096B"/>
    <w:rsid w:val="00C748F8"/>
    <w:rsid w:val="00C9015A"/>
    <w:rsid w:val="00CC2893"/>
    <w:rsid w:val="00CE37CE"/>
    <w:rsid w:val="00CE7654"/>
    <w:rsid w:val="00D31896"/>
    <w:rsid w:val="00D31B4E"/>
    <w:rsid w:val="00D77B57"/>
    <w:rsid w:val="00DA6907"/>
    <w:rsid w:val="00DE1478"/>
    <w:rsid w:val="00DE7487"/>
    <w:rsid w:val="00E0061E"/>
    <w:rsid w:val="00E1534D"/>
    <w:rsid w:val="00E16A7C"/>
    <w:rsid w:val="00E24A1D"/>
    <w:rsid w:val="00E27BAA"/>
    <w:rsid w:val="00E32097"/>
    <w:rsid w:val="00E44740"/>
    <w:rsid w:val="00E52F04"/>
    <w:rsid w:val="00E6751F"/>
    <w:rsid w:val="00E72029"/>
    <w:rsid w:val="00E85096"/>
    <w:rsid w:val="00EB0D60"/>
    <w:rsid w:val="00EC36BA"/>
    <w:rsid w:val="00ED642C"/>
    <w:rsid w:val="00EF0D12"/>
    <w:rsid w:val="00EF52F2"/>
    <w:rsid w:val="00F02372"/>
    <w:rsid w:val="00F03704"/>
    <w:rsid w:val="00F22C30"/>
    <w:rsid w:val="00F247AB"/>
    <w:rsid w:val="00F333F1"/>
    <w:rsid w:val="00F364C3"/>
    <w:rsid w:val="00F5510F"/>
    <w:rsid w:val="00F70CA1"/>
    <w:rsid w:val="00F93955"/>
    <w:rsid w:val="00F96A37"/>
    <w:rsid w:val="00FB687C"/>
    <w:rsid w:val="00FC0412"/>
    <w:rsid w:val="00FC7BED"/>
    <w:rsid w:val="00FE3351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90306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F0370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4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Niedersachsen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8BAF06-857C-453F-A4CF-35812B4F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5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Widmann, Nancy - SoVD-Landesverband Niedersachsen</cp:lastModifiedBy>
  <cp:revision>4</cp:revision>
  <cp:lastPrinted>2019-11-06T17:21:00Z</cp:lastPrinted>
  <dcterms:created xsi:type="dcterms:W3CDTF">2019-11-06T16:44:00Z</dcterms:created>
  <dcterms:modified xsi:type="dcterms:W3CDTF">2019-11-06T17:23:00Z</dcterms:modified>
</cp:coreProperties>
</file>